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2951" w14:textId="77777777" w:rsidR="004F3A59" w:rsidRPr="00C00320" w:rsidRDefault="004F3A59" w:rsidP="00D160A5">
      <w:pPr>
        <w:pStyle w:val="Dilbeekonderwerp"/>
        <w:rPr>
          <w:rFonts w:asciiTheme="majorHAnsi" w:hAnsiTheme="majorHAnsi" w:cstheme="majorHAnsi"/>
        </w:rPr>
      </w:pPr>
    </w:p>
    <w:p w14:paraId="46B5EB68" w14:textId="77777777" w:rsidR="00954274" w:rsidRPr="00C00320" w:rsidRDefault="00954274" w:rsidP="00314AFE">
      <w:pPr>
        <w:pStyle w:val="Dilbeekbodytekst"/>
        <w:rPr>
          <w:rFonts w:asciiTheme="majorHAnsi" w:hAnsiTheme="majorHAnsi" w:cstheme="majorHAnsi"/>
          <w:bCs/>
        </w:rPr>
      </w:pPr>
    </w:p>
    <w:p w14:paraId="4C14CCAC" w14:textId="77777777" w:rsidR="00E600CF" w:rsidRPr="00C00320" w:rsidRDefault="00E600CF" w:rsidP="00314AFE">
      <w:pPr>
        <w:pStyle w:val="Dilbeekbodytekst"/>
        <w:rPr>
          <w:rFonts w:asciiTheme="majorHAnsi" w:hAnsiTheme="majorHAnsi" w:cstheme="majorHAnsi"/>
          <w:bCs/>
        </w:rPr>
      </w:pPr>
    </w:p>
    <w:p w14:paraId="2740BCB4" w14:textId="24928559" w:rsidR="00AC3FDC" w:rsidRPr="00C8236E" w:rsidRDefault="00AC3FDC" w:rsidP="00AC3FDC">
      <w:pPr>
        <w:rPr>
          <w:rFonts w:ascii="Arial" w:hAnsi="Arial" w:cs="Arial"/>
          <w:b/>
          <w:bCs/>
          <w:sz w:val="40"/>
          <w:szCs w:val="40"/>
          <w:lang w:val="nl-BE" w:eastAsia="nl-NL"/>
        </w:rPr>
      </w:pPr>
      <w:r w:rsidRPr="00C8236E">
        <w:rPr>
          <w:rFonts w:ascii="Arial" w:hAnsi="Arial" w:cs="Arial"/>
          <w:b/>
          <w:bCs/>
          <w:sz w:val="40"/>
          <w:szCs w:val="40"/>
          <w:lang w:val="nl-BE" w:eastAsia="nl-NL"/>
        </w:rPr>
        <w:t xml:space="preserve">TECHNISCHE FICHE </w:t>
      </w:r>
      <w:r w:rsidRPr="00C8236E">
        <w:rPr>
          <w:rFonts w:ascii="Arial" w:hAnsi="Arial" w:cs="Arial"/>
          <w:b/>
          <w:bCs/>
          <w:sz w:val="40"/>
          <w:szCs w:val="40"/>
          <w:lang w:val="nl-BE" w:eastAsia="nl-NL"/>
        </w:rPr>
        <w:br/>
      </w:r>
      <w:r w:rsidR="00C8236E">
        <w:rPr>
          <w:rFonts w:ascii="Arial" w:hAnsi="Arial" w:cs="Arial"/>
          <w:b/>
          <w:bCs/>
          <w:sz w:val="40"/>
          <w:szCs w:val="40"/>
          <w:lang w:val="nl-BE" w:eastAsia="nl-NL"/>
        </w:rPr>
        <w:t>AUDITORIUM DIL’ARTE</w:t>
      </w:r>
      <w:r w:rsidRPr="00C8236E">
        <w:rPr>
          <w:rFonts w:ascii="Arial" w:hAnsi="Arial" w:cs="Arial"/>
          <w:b/>
          <w:bCs/>
          <w:sz w:val="40"/>
          <w:szCs w:val="40"/>
          <w:lang w:val="nl-BE" w:eastAsia="nl-NL"/>
        </w:rPr>
        <w:t xml:space="preserve"> – DILBEEK</w:t>
      </w:r>
    </w:p>
    <w:p w14:paraId="7993FD0F" w14:textId="77777777" w:rsidR="00AC3FDC" w:rsidRPr="00C8236E" w:rsidRDefault="00AC3FDC" w:rsidP="00AC3FDC">
      <w:pPr>
        <w:rPr>
          <w:rFonts w:ascii="Verdana" w:hAnsi="Verdana" w:cs="Times New Roman"/>
          <w:sz w:val="20"/>
          <w:szCs w:val="20"/>
          <w:lang w:val="nl-BE" w:eastAsia="nl-NL"/>
        </w:rPr>
      </w:pPr>
    </w:p>
    <w:p w14:paraId="3D602714" w14:textId="77777777" w:rsidR="00AC3FDC" w:rsidRPr="00C8236E" w:rsidRDefault="00AC3FDC" w:rsidP="00AC3FDC">
      <w:pPr>
        <w:rPr>
          <w:rFonts w:ascii="Verdana" w:hAnsi="Verdana" w:cs="Times New Roman"/>
          <w:sz w:val="20"/>
          <w:szCs w:val="20"/>
          <w:lang w:val="nl-BE" w:eastAsia="nl-NL"/>
        </w:rPr>
      </w:pPr>
    </w:p>
    <w:p w14:paraId="2CC80335" w14:textId="4B1A4E89" w:rsidR="00AC3FDC" w:rsidRPr="00C8236E" w:rsidRDefault="00AC3FDC" w:rsidP="00AC3FDC">
      <w:pPr>
        <w:rPr>
          <w:rFonts w:ascii="Verdana" w:hAnsi="Verdana" w:cs="Times New Roman"/>
          <w:sz w:val="20"/>
          <w:szCs w:val="20"/>
          <w:lang w:val="nl-BE" w:eastAsia="nl-NL"/>
        </w:rPr>
      </w:pPr>
      <w:r w:rsidRPr="00C8236E">
        <w:rPr>
          <w:rFonts w:ascii="Verdana" w:hAnsi="Verdana" w:cs="Times New Roman"/>
          <w:b/>
          <w:sz w:val="20"/>
          <w:szCs w:val="20"/>
          <w:lang w:val="nl-BE" w:eastAsia="nl-NL"/>
        </w:rPr>
        <w:t xml:space="preserve">UITRUSTING </w:t>
      </w:r>
      <w:r w:rsidR="00C8236E">
        <w:rPr>
          <w:rFonts w:ascii="Verdana" w:hAnsi="Verdana" w:cs="Times New Roman"/>
          <w:b/>
          <w:sz w:val="20"/>
          <w:szCs w:val="20"/>
          <w:lang w:val="nl-BE" w:eastAsia="nl-NL"/>
        </w:rPr>
        <w:t>AUDITORIUM</w:t>
      </w:r>
      <w:r w:rsidRPr="00C8236E">
        <w:rPr>
          <w:rFonts w:ascii="Verdana" w:hAnsi="Verdana" w:cs="Times New Roman"/>
          <w:b/>
          <w:sz w:val="20"/>
          <w:szCs w:val="20"/>
          <w:lang w:val="nl-BE" w:eastAsia="nl-NL"/>
        </w:rPr>
        <w:t xml:space="preserve">                                                </w:t>
      </w:r>
      <w:r w:rsidR="009E3483" w:rsidRPr="009E3483">
        <w:rPr>
          <w:rFonts w:ascii="Verdana" w:hAnsi="Verdana" w:cs="Times New Roman"/>
          <w:bCs/>
          <w:sz w:val="20"/>
          <w:szCs w:val="20"/>
          <w:lang w:val="nl-BE" w:eastAsia="nl-NL"/>
        </w:rPr>
        <w:t>APRIL</w:t>
      </w:r>
      <w:r w:rsidRPr="009E3483">
        <w:rPr>
          <w:rFonts w:ascii="Verdana" w:hAnsi="Verdana" w:cs="Times New Roman"/>
          <w:bCs/>
          <w:sz w:val="20"/>
          <w:szCs w:val="20"/>
          <w:lang w:val="nl-BE" w:eastAsia="nl-NL"/>
        </w:rPr>
        <w:t xml:space="preserve"> 2022</w:t>
      </w:r>
      <w:r w:rsidRPr="00C8236E">
        <w:rPr>
          <w:rFonts w:ascii="Verdana" w:hAnsi="Verdana" w:cs="Times New Roman"/>
          <w:sz w:val="20"/>
          <w:szCs w:val="20"/>
          <w:lang w:val="nl-BE" w:eastAsia="nl-NL"/>
        </w:rPr>
        <w:t xml:space="preserve">    </w:t>
      </w:r>
    </w:p>
    <w:p w14:paraId="102FD309" w14:textId="4B43B7FC" w:rsidR="00AC3FDC" w:rsidRDefault="00AC3FDC" w:rsidP="00AC3FDC">
      <w:pPr>
        <w:rPr>
          <w:rFonts w:ascii="Verdana" w:hAnsi="Verdana" w:cs="Times New Roman"/>
          <w:sz w:val="20"/>
          <w:szCs w:val="20"/>
          <w:lang w:val="nl-BE" w:eastAsia="nl-NL"/>
        </w:rPr>
      </w:pPr>
    </w:p>
    <w:p w14:paraId="7FF60CB2" w14:textId="77777777" w:rsidR="009E3483" w:rsidRPr="00C8236E" w:rsidRDefault="009E3483" w:rsidP="00AC3FDC">
      <w:pPr>
        <w:rPr>
          <w:rFonts w:ascii="Verdana" w:hAnsi="Verdana" w:cs="Times New Roman"/>
          <w:sz w:val="20"/>
          <w:szCs w:val="20"/>
          <w:lang w:val="nl-BE" w:eastAsia="nl-NL"/>
        </w:rPr>
      </w:pPr>
    </w:p>
    <w:p w14:paraId="15BFBE63" w14:textId="6C0342CF" w:rsidR="00AC3FDC" w:rsidRPr="00786319" w:rsidRDefault="009E3483" w:rsidP="00AC3FDC">
      <w:pPr>
        <w:rPr>
          <w:rFonts w:ascii="Verdana" w:hAnsi="Verdana" w:cs="Times New Roman"/>
          <w:b/>
          <w:iCs/>
          <w:sz w:val="20"/>
          <w:szCs w:val="20"/>
          <w:u w:val="single"/>
          <w:lang w:eastAsia="nl-NL"/>
        </w:rPr>
      </w:pPr>
      <w:r w:rsidRPr="00786319">
        <w:rPr>
          <w:rFonts w:ascii="Verdana" w:hAnsi="Verdana" w:cs="Times New Roman"/>
          <w:b/>
          <w:iCs/>
          <w:sz w:val="20"/>
          <w:szCs w:val="20"/>
          <w:u w:val="single"/>
          <w:lang w:eastAsia="nl-NL"/>
        </w:rPr>
        <w:t xml:space="preserve">TONEEL  </w:t>
      </w:r>
    </w:p>
    <w:p w14:paraId="77F7A5B1" w14:textId="77777777" w:rsidR="00AC3FDC" w:rsidRPr="00DF2AC2" w:rsidRDefault="00AC3FDC" w:rsidP="00AC3FDC">
      <w:pPr>
        <w:rPr>
          <w:rFonts w:ascii="Verdana" w:hAnsi="Verdana" w:cs="Times New Roman"/>
          <w:sz w:val="20"/>
          <w:szCs w:val="20"/>
          <w:lang w:eastAsia="nl-NL"/>
        </w:rPr>
      </w:pPr>
    </w:p>
    <w:p w14:paraId="244DA3C0" w14:textId="62C7E73D" w:rsidR="00C8236E" w:rsidRPr="00C8236E" w:rsidRDefault="00C8236E" w:rsidP="00C8236E">
      <w:pPr>
        <w:rPr>
          <w:rFonts w:ascii="Verdana" w:hAnsi="Verdana" w:cs="Times New Roman"/>
          <w:sz w:val="20"/>
          <w:szCs w:val="20"/>
          <w:lang w:eastAsia="nl-NL"/>
        </w:rPr>
      </w:pPr>
      <w:r w:rsidRPr="00C8236E">
        <w:rPr>
          <w:rFonts w:ascii="Verdana" w:hAnsi="Verdana" w:cs="Times New Roman"/>
          <w:sz w:val="20"/>
          <w:szCs w:val="20"/>
          <w:lang w:eastAsia="nl-NL"/>
        </w:rPr>
        <w:t xml:space="preserve">Vaste opening: 10,50m breed &amp; </w:t>
      </w:r>
      <w:r w:rsidR="00DA19A4">
        <w:rPr>
          <w:rFonts w:ascii="Verdana" w:hAnsi="Verdana" w:cs="Times New Roman"/>
          <w:sz w:val="20"/>
          <w:szCs w:val="20"/>
          <w:lang w:eastAsia="nl-NL"/>
        </w:rPr>
        <w:t>5</w:t>
      </w:r>
      <w:r w:rsidRPr="00C8236E">
        <w:rPr>
          <w:rFonts w:ascii="Verdana" w:hAnsi="Verdana" w:cs="Times New Roman"/>
          <w:sz w:val="20"/>
          <w:szCs w:val="20"/>
          <w:lang w:eastAsia="nl-NL"/>
        </w:rPr>
        <w:t>m hoog (hoogte onder de eerste fries)</w:t>
      </w:r>
    </w:p>
    <w:p w14:paraId="775345D4" w14:textId="7A9FE9DE" w:rsidR="004C7B2C" w:rsidRDefault="00C8236E" w:rsidP="00C8236E">
      <w:pPr>
        <w:rPr>
          <w:rFonts w:ascii="Verdana" w:hAnsi="Verdana" w:cs="Times New Roman"/>
          <w:sz w:val="20"/>
          <w:szCs w:val="20"/>
          <w:lang w:eastAsia="nl-NL"/>
        </w:rPr>
      </w:pPr>
      <w:r w:rsidRPr="00C8236E">
        <w:rPr>
          <w:rFonts w:ascii="Verdana" w:hAnsi="Verdana" w:cs="Times New Roman"/>
          <w:sz w:val="20"/>
          <w:szCs w:val="20"/>
          <w:lang w:eastAsia="nl-NL"/>
        </w:rPr>
        <w:t xml:space="preserve">Hoogte trekken (podium): </w:t>
      </w:r>
      <w:r w:rsidR="00DA19A4">
        <w:rPr>
          <w:rFonts w:ascii="Verdana" w:hAnsi="Verdana" w:cs="Times New Roman"/>
          <w:sz w:val="20"/>
          <w:szCs w:val="20"/>
          <w:lang w:eastAsia="nl-NL"/>
        </w:rPr>
        <w:t xml:space="preserve">max </w:t>
      </w:r>
      <w:r w:rsidR="004C7B2C">
        <w:rPr>
          <w:rFonts w:ascii="Verdana" w:hAnsi="Verdana" w:cs="Times New Roman"/>
          <w:sz w:val="20"/>
          <w:szCs w:val="20"/>
          <w:lang w:eastAsia="nl-NL"/>
        </w:rPr>
        <w:t>8m</w:t>
      </w:r>
      <w:r w:rsidR="005438A1">
        <w:rPr>
          <w:rFonts w:ascii="Verdana" w:hAnsi="Verdana" w:cs="Times New Roman"/>
          <w:sz w:val="20"/>
          <w:szCs w:val="20"/>
          <w:lang w:eastAsia="nl-NL"/>
        </w:rPr>
        <w:t xml:space="preserve"> </w:t>
      </w:r>
    </w:p>
    <w:p w14:paraId="1E070B5F" w14:textId="3AF291A1" w:rsidR="00C8236E" w:rsidRPr="00DA19A4" w:rsidRDefault="00C8236E" w:rsidP="00C8236E">
      <w:pPr>
        <w:rPr>
          <w:rFonts w:ascii="Verdana" w:hAnsi="Verdana" w:cs="Times New Roman"/>
          <w:sz w:val="20"/>
          <w:szCs w:val="20"/>
          <w:lang w:eastAsia="nl-NL"/>
        </w:rPr>
      </w:pPr>
      <w:r w:rsidRPr="00DA19A4">
        <w:rPr>
          <w:rFonts w:ascii="Verdana" w:hAnsi="Verdana" w:cs="Times New Roman"/>
          <w:sz w:val="20"/>
          <w:szCs w:val="20"/>
          <w:lang w:eastAsia="nl-NL"/>
        </w:rPr>
        <w:t>Breedte podium:  +- 11m</w:t>
      </w:r>
    </w:p>
    <w:p w14:paraId="0F4C02EC" w14:textId="08872C6C" w:rsidR="00C8236E" w:rsidRPr="00DA19A4" w:rsidRDefault="00C8236E" w:rsidP="00C8236E">
      <w:pPr>
        <w:rPr>
          <w:rFonts w:ascii="Verdana" w:hAnsi="Verdana" w:cs="Times New Roman"/>
          <w:sz w:val="20"/>
          <w:szCs w:val="20"/>
          <w:lang w:eastAsia="nl-NL"/>
        </w:rPr>
      </w:pPr>
      <w:r w:rsidRPr="00DA19A4">
        <w:rPr>
          <w:rFonts w:ascii="Verdana" w:hAnsi="Verdana" w:cs="Times New Roman"/>
          <w:sz w:val="20"/>
          <w:szCs w:val="20"/>
          <w:lang w:eastAsia="nl-NL"/>
        </w:rPr>
        <w:t xml:space="preserve">Coulisse Jardin: +- </w:t>
      </w:r>
      <w:r w:rsidR="00DA19A4">
        <w:rPr>
          <w:rFonts w:ascii="Verdana" w:hAnsi="Verdana" w:cs="Times New Roman"/>
          <w:sz w:val="20"/>
          <w:szCs w:val="20"/>
          <w:lang w:eastAsia="nl-NL"/>
        </w:rPr>
        <w:t>2</w:t>
      </w:r>
      <w:r w:rsidRPr="00DA19A4">
        <w:rPr>
          <w:rFonts w:ascii="Verdana" w:hAnsi="Verdana" w:cs="Times New Roman"/>
          <w:sz w:val="20"/>
          <w:szCs w:val="20"/>
          <w:lang w:eastAsia="nl-NL"/>
        </w:rPr>
        <w:t>m</w:t>
      </w:r>
    </w:p>
    <w:p w14:paraId="7218CF2E" w14:textId="2827069C" w:rsidR="00C8236E" w:rsidRPr="00DA19A4" w:rsidRDefault="00C8236E" w:rsidP="00C8236E">
      <w:pPr>
        <w:rPr>
          <w:rFonts w:ascii="Verdana" w:hAnsi="Verdana" w:cs="Times New Roman"/>
          <w:sz w:val="20"/>
          <w:szCs w:val="20"/>
          <w:lang w:eastAsia="nl-NL"/>
        </w:rPr>
      </w:pPr>
      <w:r w:rsidRPr="00DA19A4">
        <w:rPr>
          <w:rFonts w:ascii="Verdana" w:hAnsi="Verdana" w:cs="Times New Roman"/>
          <w:sz w:val="20"/>
          <w:szCs w:val="20"/>
          <w:lang w:eastAsia="nl-NL"/>
        </w:rPr>
        <w:t>Coulisse Cour: vooraan: 0,50m achteraan: 2m</w:t>
      </w:r>
    </w:p>
    <w:p w14:paraId="3CD1016F" w14:textId="23A1AD2F" w:rsidR="00C8236E" w:rsidRPr="00DA19A4" w:rsidRDefault="00C8236E" w:rsidP="00C8236E">
      <w:pPr>
        <w:rPr>
          <w:rFonts w:ascii="Verdana" w:hAnsi="Verdana" w:cs="Times New Roman"/>
          <w:sz w:val="20"/>
          <w:szCs w:val="20"/>
          <w:lang w:eastAsia="nl-NL"/>
        </w:rPr>
      </w:pPr>
      <w:r w:rsidRPr="00DA19A4">
        <w:rPr>
          <w:rFonts w:ascii="Verdana" w:hAnsi="Verdana" w:cs="Times New Roman"/>
          <w:sz w:val="20"/>
          <w:szCs w:val="20"/>
          <w:lang w:eastAsia="nl-NL"/>
        </w:rPr>
        <w:t>Diepte toneel: +- 7,90m (rand podium – fonddoek)</w:t>
      </w:r>
    </w:p>
    <w:p w14:paraId="3930E48E" w14:textId="6AC55E5B" w:rsidR="00C8236E" w:rsidRDefault="00C8236E" w:rsidP="00C8236E">
      <w:pPr>
        <w:rPr>
          <w:rFonts w:ascii="Verdana" w:hAnsi="Verdana" w:cs="Times New Roman"/>
          <w:sz w:val="20"/>
          <w:szCs w:val="20"/>
          <w:lang w:eastAsia="nl-NL"/>
        </w:rPr>
      </w:pPr>
      <w:r w:rsidRPr="00DA19A4">
        <w:rPr>
          <w:rFonts w:ascii="Verdana" w:hAnsi="Verdana" w:cs="Times New Roman"/>
          <w:sz w:val="20"/>
          <w:szCs w:val="20"/>
          <w:lang w:eastAsia="nl-NL"/>
        </w:rPr>
        <w:t>Totale diepte: +- 10m (rand podium – achtermuur)</w:t>
      </w:r>
    </w:p>
    <w:p w14:paraId="6E56B796" w14:textId="77777777" w:rsidR="007C4652" w:rsidRDefault="007C4652" w:rsidP="00C8236E">
      <w:pPr>
        <w:rPr>
          <w:rFonts w:ascii="Verdana" w:hAnsi="Verdana" w:cs="Times New Roman"/>
          <w:sz w:val="20"/>
          <w:szCs w:val="20"/>
          <w:lang w:eastAsia="nl-NL"/>
        </w:rPr>
      </w:pPr>
    </w:p>
    <w:p w14:paraId="30C1B149" w14:textId="00991376" w:rsidR="004C7B2C" w:rsidRDefault="00DA19A4" w:rsidP="00C8236E">
      <w:pPr>
        <w:rPr>
          <w:rFonts w:ascii="Verdana" w:hAnsi="Verdana" w:cs="Times New Roman"/>
          <w:sz w:val="20"/>
          <w:szCs w:val="20"/>
          <w:lang w:eastAsia="nl-NL"/>
        </w:rPr>
      </w:pPr>
      <w:r>
        <w:rPr>
          <w:rFonts w:ascii="Verdana" w:hAnsi="Verdana" w:cs="Times New Roman"/>
          <w:sz w:val="20"/>
          <w:szCs w:val="20"/>
          <w:lang w:eastAsia="nl-NL"/>
        </w:rPr>
        <w:t>Blackbox</w:t>
      </w:r>
      <w:r w:rsidR="009E3483">
        <w:rPr>
          <w:rFonts w:ascii="Verdana" w:hAnsi="Verdana" w:cs="Times New Roman"/>
          <w:sz w:val="20"/>
          <w:szCs w:val="20"/>
          <w:lang w:eastAsia="nl-NL"/>
        </w:rPr>
        <w:t>:</w:t>
      </w:r>
      <w:r>
        <w:rPr>
          <w:rFonts w:ascii="Verdana" w:hAnsi="Verdana" w:cs="Times New Roman"/>
          <w:sz w:val="20"/>
          <w:szCs w:val="20"/>
          <w:lang w:eastAsia="nl-NL"/>
        </w:rPr>
        <w:t xml:space="preserve"> </w:t>
      </w:r>
      <w:r w:rsidRPr="00DA19A4">
        <w:rPr>
          <w:rFonts w:ascii="Verdana" w:hAnsi="Verdana" w:cs="Times New Roman"/>
          <w:sz w:val="20"/>
          <w:szCs w:val="20"/>
          <w:lang w:eastAsia="nl-NL"/>
        </w:rPr>
        <w:t xml:space="preserve">aan de zijkanten </w:t>
      </w:r>
      <w:r w:rsidR="009E3483">
        <w:rPr>
          <w:rFonts w:ascii="Verdana" w:hAnsi="Verdana" w:cs="Times New Roman"/>
          <w:sz w:val="20"/>
          <w:szCs w:val="20"/>
          <w:lang w:eastAsia="nl-NL"/>
        </w:rPr>
        <w:t xml:space="preserve">hangen </w:t>
      </w:r>
      <w:r w:rsidRPr="00DA19A4">
        <w:rPr>
          <w:rFonts w:ascii="Verdana" w:hAnsi="Verdana" w:cs="Times New Roman"/>
          <w:sz w:val="20"/>
          <w:szCs w:val="20"/>
          <w:lang w:eastAsia="nl-NL"/>
        </w:rPr>
        <w:t xml:space="preserve">zwarte doeken </w:t>
      </w:r>
      <w:r w:rsidR="009E3483">
        <w:rPr>
          <w:rFonts w:ascii="Verdana" w:hAnsi="Verdana" w:cs="Times New Roman"/>
          <w:sz w:val="20"/>
          <w:szCs w:val="20"/>
          <w:lang w:eastAsia="nl-NL"/>
        </w:rPr>
        <w:t>aan de</w:t>
      </w:r>
      <w:r>
        <w:rPr>
          <w:rFonts w:ascii="Verdana" w:hAnsi="Verdana" w:cs="Times New Roman"/>
          <w:sz w:val="20"/>
          <w:szCs w:val="20"/>
          <w:lang w:eastAsia="nl-NL"/>
        </w:rPr>
        <w:t xml:space="preserve"> </w:t>
      </w:r>
      <w:r w:rsidR="007C4652">
        <w:rPr>
          <w:rFonts w:ascii="Verdana" w:hAnsi="Verdana" w:cs="Times New Roman"/>
          <w:sz w:val="20"/>
          <w:szCs w:val="20"/>
          <w:lang w:eastAsia="nl-NL"/>
        </w:rPr>
        <w:t>podium brug</w:t>
      </w:r>
    </w:p>
    <w:p w14:paraId="23BCDE46" w14:textId="63D2DFF0" w:rsidR="00C8236E" w:rsidRPr="00C8236E" w:rsidRDefault="004C7B2C" w:rsidP="00C8236E">
      <w:pPr>
        <w:rPr>
          <w:rFonts w:ascii="Verdana" w:hAnsi="Verdana" w:cs="Times New Roman"/>
          <w:sz w:val="20"/>
          <w:szCs w:val="20"/>
          <w:lang w:eastAsia="nl-NL"/>
        </w:rPr>
      </w:pPr>
      <w:r w:rsidRPr="004C7B2C">
        <w:rPr>
          <w:rFonts w:ascii="Verdana" w:hAnsi="Verdana" w:cs="Times New Roman"/>
          <w:sz w:val="20"/>
          <w:szCs w:val="20"/>
          <w:lang w:eastAsia="nl-NL"/>
        </w:rPr>
        <w:t>Balletvloer zwart – grijs (1</w:t>
      </w:r>
      <w:r w:rsidR="00DA19A4">
        <w:rPr>
          <w:rFonts w:ascii="Verdana" w:hAnsi="Verdana" w:cs="Times New Roman"/>
          <w:sz w:val="20"/>
          <w:szCs w:val="20"/>
          <w:lang w:eastAsia="nl-NL"/>
        </w:rPr>
        <w:t>3</w:t>
      </w:r>
      <w:r w:rsidRPr="004C7B2C">
        <w:rPr>
          <w:rFonts w:ascii="Verdana" w:hAnsi="Verdana" w:cs="Times New Roman"/>
          <w:sz w:val="20"/>
          <w:szCs w:val="20"/>
          <w:lang w:eastAsia="nl-NL"/>
        </w:rPr>
        <w:t>m breed)</w:t>
      </w:r>
      <w:r>
        <w:rPr>
          <w:rFonts w:ascii="Verdana" w:hAnsi="Verdana" w:cs="Times New Roman"/>
          <w:sz w:val="20"/>
          <w:szCs w:val="20"/>
          <w:lang w:eastAsia="nl-NL"/>
        </w:rPr>
        <w:t xml:space="preserve"> </w:t>
      </w:r>
    </w:p>
    <w:p w14:paraId="210319D7" w14:textId="77777777" w:rsidR="009E3483" w:rsidRDefault="00C8236E" w:rsidP="00C8236E">
      <w:pPr>
        <w:rPr>
          <w:rFonts w:ascii="Verdana" w:hAnsi="Verdana" w:cs="Times New Roman"/>
          <w:sz w:val="20"/>
          <w:szCs w:val="20"/>
          <w:lang w:eastAsia="nl-NL"/>
        </w:rPr>
      </w:pPr>
      <w:r w:rsidRPr="00C8236E">
        <w:rPr>
          <w:rFonts w:ascii="Verdana" w:hAnsi="Verdana" w:cs="Times New Roman"/>
          <w:sz w:val="20"/>
          <w:szCs w:val="20"/>
          <w:lang w:eastAsia="nl-NL"/>
        </w:rPr>
        <w:t xml:space="preserve">Parketvloer: houtkleur (achter- en zijtoneel: groen) </w:t>
      </w:r>
    </w:p>
    <w:p w14:paraId="1FA7F03C" w14:textId="0B8C50C4" w:rsidR="00C8236E" w:rsidRDefault="00C8236E" w:rsidP="00C8236E">
      <w:pPr>
        <w:rPr>
          <w:rFonts w:ascii="Verdana" w:hAnsi="Verdana" w:cs="Times New Roman"/>
          <w:sz w:val="20"/>
          <w:szCs w:val="20"/>
          <w:lang w:eastAsia="nl-NL"/>
        </w:rPr>
      </w:pPr>
      <w:r w:rsidRPr="00C8236E">
        <w:rPr>
          <w:rFonts w:ascii="Verdana" w:hAnsi="Verdana" w:cs="Times New Roman"/>
          <w:sz w:val="20"/>
          <w:szCs w:val="20"/>
          <w:lang w:eastAsia="nl-NL"/>
        </w:rPr>
        <w:t>- geen voortoneel - geen brandscherm</w:t>
      </w:r>
    </w:p>
    <w:p w14:paraId="08B7E83F" w14:textId="77777777" w:rsidR="00C8236E" w:rsidRPr="00C8236E" w:rsidRDefault="00C8236E" w:rsidP="00C8236E">
      <w:pPr>
        <w:rPr>
          <w:rFonts w:ascii="Verdana" w:hAnsi="Verdana" w:cs="Times New Roman"/>
          <w:sz w:val="20"/>
          <w:szCs w:val="20"/>
          <w:lang w:eastAsia="nl-NL"/>
        </w:rPr>
      </w:pPr>
    </w:p>
    <w:p w14:paraId="6E3C2330" w14:textId="04FBAA8C" w:rsidR="00C8236E" w:rsidRDefault="009E3483" w:rsidP="00C8236E">
      <w:pPr>
        <w:rPr>
          <w:rFonts w:ascii="Verdana" w:hAnsi="Verdana" w:cs="Times New Roman"/>
          <w:sz w:val="20"/>
          <w:szCs w:val="20"/>
          <w:u w:val="single"/>
          <w:lang w:eastAsia="nl-NL"/>
        </w:rPr>
      </w:pPr>
      <w:r w:rsidRPr="00C8236E">
        <w:rPr>
          <w:rFonts w:ascii="Verdana" w:hAnsi="Verdana" w:cs="Times New Roman"/>
          <w:sz w:val="20"/>
          <w:szCs w:val="20"/>
          <w:u w:val="single"/>
          <w:lang w:eastAsia="nl-NL"/>
        </w:rPr>
        <w:t>TREKKEN:</w:t>
      </w:r>
    </w:p>
    <w:p w14:paraId="705392AA" w14:textId="72269BA6" w:rsidR="00C8236E" w:rsidRPr="00C8236E" w:rsidRDefault="00C8236E" w:rsidP="00C8236E">
      <w:pPr>
        <w:pStyle w:val="Lijstalinea"/>
        <w:numPr>
          <w:ilvl w:val="0"/>
          <w:numId w:val="9"/>
        </w:numPr>
        <w:rPr>
          <w:rFonts w:ascii="Verdana" w:hAnsi="Verdana" w:cs="Times New Roman"/>
          <w:sz w:val="20"/>
          <w:szCs w:val="20"/>
          <w:u w:val="single"/>
          <w:lang w:eastAsia="nl-NL"/>
        </w:rPr>
      </w:pPr>
      <w:r w:rsidRPr="00C8236E">
        <w:rPr>
          <w:rFonts w:ascii="Verdana" w:hAnsi="Verdana" w:cs="Times New Roman"/>
          <w:sz w:val="20"/>
          <w:szCs w:val="20"/>
          <w:lang w:eastAsia="nl-NL"/>
        </w:rPr>
        <w:t>Elektrisch, gestuurd door bedieningspaneel aan de jardinkant</w:t>
      </w:r>
    </w:p>
    <w:p w14:paraId="512E74D3" w14:textId="1B05D109" w:rsidR="00C8236E" w:rsidRPr="00C8236E" w:rsidRDefault="00C8236E" w:rsidP="00C8236E">
      <w:pPr>
        <w:pStyle w:val="Lijstalinea"/>
        <w:numPr>
          <w:ilvl w:val="0"/>
          <w:numId w:val="9"/>
        </w:numPr>
        <w:rPr>
          <w:rFonts w:ascii="Verdana" w:hAnsi="Verdana" w:cs="Times New Roman"/>
          <w:sz w:val="20"/>
          <w:szCs w:val="20"/>
          <w:lang w:eastAsia="nl-NL"/>
        </w:rPr>
      </w:pPr>
      <w:r w:rsidRPr="00C8236E">
        <w:rPr>
          <w:rFonts w:ascii="Verdana" w:hAnsi="Verdana" w:cs="Times New Roman"/>
          <w:sz w:val="20"/>
          <w:szCs w:val="20"/>
          <w:lang w:eastAsia="nl-NL"/>
        </w:rPr>
        <w:t>7 stuks + 1 zaaltrek (geen zijtrekken)</w:t>
      </w:r>
    </w:p>
    <w:p w14:paraId="7E44A03C" w14:textId="41EA1719" w:rsidR="00C8236E" w:rsidRPr="00C8236E" w:rsidRDefault="00C8236E" w:rsidP="00C8236E">
      <w:pPr>
        <w:pStyle w:val="Lijstalinea"/>
        <w:numPr>
          <w:ilvl w:val="0"/>
          <w:numId w:val="9"/>
        </w:numPr>
        <w:rPr>
          <w:rFonts w:ascii="Verdana" w:hAnsi="Verdana" w:cs="Times New Roman"/>
          <w:sz w:val="20"/>
          <w:szCs w:val="20"/>
          <w:lang w:eastAsia="nl-NL"/>
        </w:rPr>
      </w:pPr>
      <w:r w:rsidRPr="00C8236E">
        <w:rPr>
          <w:rFonts w:ascii="Verdana" w:hAnsi="Verdana" w:cs="Times New Roman"/>
          <w:sz w:val="20"/>
          <w:szCs w:val="20"/>
          <w:lang w:eastAsia="nl-NL"/>
        </w:rPr>
        <w:t>Max. belasting trek: 300kg</w:t>
      </w:r>
    </w:p>
    <w:p w14:paraId="29C418FB" w14:textId="255A7F55" w:rsidR="00C8236E" w:rsidRPr="00C8236E" w:rsidRDefault="00C8236E" w:rsidP="00C8236E">
      <w:pPr>
        <w:pStyle w:val="Lijstalinea"/>
        <w:numPr>
          <w:ilvl w:val="0"/>
          <w:numId w:val="9"/>
        </w:numPr>
        <w:rPr>
          <w:rFonts w:ascii="Verdana" w:hAnsi="Verdana" w:cs="Times New Roman"/>
          <w:sz w:val="20"/>
          <w:szCs w:val="20"/>
          <w:lang w:eastAsia="nl-NL"/>
        </w:rPr>
      </w:pPr>
      <w:r w:rsidRPr="00C8236E">
        <w:rPr>
          <w:rFonts w:ascii="Verdana" w:hAnsi="Verdana" w:cs="Times New Roman"/>
          <w:sz w:val="20"/>
          <w:szCs w:val="20"/>
          <w:lang w:eastAsia="nl-NL"/>
        </w:rPr>
        <w:t>Lengte podiumtrekken: 11m</w:t>
      </w:r>
    </w:p>
    <w:p w14:paraId="62FF2056" w14:textId="4E5483F4" w:rsidR="00C8236E" w:rsidRPr="00C8236E" w:rsidRDefault="00C8236E" w:rsidP="00C8236E">
      <w:pPr>
        <w:pStyle w:val="Lijstalinea"/>
        <w:numPr>
          <w:ilvl w:val="0"/>
          <w:numId w:val="9"/>
        </w:numPr>
        <w:rPr>
          <w:rFonts w:ascii="Verdana" w:hAnsi="Verdana" w:cs="Times New Roman"/>
          <w:sz w:val="20"/>
          <w:szCs w:val="20"/>
          <w:lang w:eastAsia="nl-NL"/>
        </w:rPr>
      </w:pPr>
      <w:r w:rsidRPr="00C8236E">
        <w:rPr>
          <w:rFonts w:ascii="Verdana" w:hAnsi="Verdana" w:cs="Times New Roman"/>
          <w:sz w:val="20"/>
          <w:szCs w:val="20"/>
          <w:lang w:eastAsia="nl-NL"/>
        </w:rPr>
        <w:t>Lengte zaaltrek: 11m</w:t>
      </w:r>
    </w:p>
    <w:p w14:paraId="70886432" w14:textId="77777777" w:rsidR="00C8236E" w:rsidRPr="00C8236E" w:rsidRDefault="00C8236E" w:rsidP="00C8236E">
      <w:pPr>
        <w:rPr>
          <w:rFonts w:ascii="Verdana" w:hAnsi="Verdana" w:cs="Times New Roman"/>
          <w:sz w:val="20"/>
          <w:szCs w:val="20"/>
          <w:lang w:eastAsia="nl-NL"/>
        </w:rPr>
      </w:pPr>
    </w:p>
    <w:p w14:paraId="3B78D404" w14:textId="64BE8ECD" w:rsidR="00C8236E" w:rsidRPr="00C8236E" w:rsidRDefault="006D6EF7" w:rsidP="00C8236E">
      <w:pPr>
        <w:rPr>
          <w:rFonts w:ascii="Verdana" w:hAnsi="Verdana" w:cs="Times New Roman"/>
          <w:sz w:val="20"/>
          <w:szCs w:val="20"/>
          <w:lang w:eastAsia="nl-NL"/>
        </w:rPr>
      </w:pPr>
      <w:r>
        <w:rPr>
          <w:rFonts w:ascii="Verdana" w:hAnsi="Verdana" w:cs="Times New Roman"/>
          <w:sz w:val="20"/>
          <w:szCs w:val="20"/>
          <w:lang w:eastAsia="nl-NL"/>
        </w:rPr>
        <w:t>*</w:t>
      </w:r>
      <w:r w:rsidR="00C8236E" w:rsidRPr="00C8236E">
        <w:rPr>
          <w:rFonts w:ascii="Verdana" w:hAnsi="Verdana" w:cs="Times New Roman"/>
          <w:sz w:val="20"/>
          <w:szCs w:val="20"/>
          <w:lang w:eastAsia="nl-NL"/>
        </w:rPr>
        <w:t xml:space="preserve">Op trek nr.2 (de eerste podiumtrek) hangt een fries (anders heel het plafond zichtbaar) </w:t>
      </w:r>
      <w:r>
        <w:rPr>
          <w:rFonts w:ascii="Verdana" w:hAnsi="Verdana" w:cs="Times New Roman"/>
          <w:sz w:val="20"/>
          <w:szCs w:val="20"/>
          <w:lang w:eastAsia="nl-NL"/>
        </w:rPr>
        <w:t>en beamer</w:t>
      </w:r>
    </w:p>
    <w:p w14:paraId="663215C9" w14:textId="7C4AD85F" w:rsidR="00C8236E" w:rsidRPr="00C8236E" w:rsidRDefault="006D6EF7" w:rsidP="00C8236E">
      <w:pPr>
        <w:rPr>
          <w:rFonts w:ascii="Verdana" w:hAnsi="Verdana" w:cs="Times New Roman"/>
          <w:sz w:val="20"/>
          <w:szCs w:val="20"/>
          <w:lang w:eastAsia="nl-NL"/>
        </w:rPr>
      </w:pPr>
      <w:r>
        <w:rPr>
          <w:rFonts w:ascii="Verdana" w:hAnsi="Verdana" w:cs="Times New Roman"/>
          <w:sz w:val="20"/>
          <w:szCs w:val="20"/>
          <w:lang w:eastAsia="nl-NL"/>
        </w:rPr>
        <w:t>*</w:t>
      </w:r>
      <w:r w:rsidR="00C8236E" w:rsidRPr="00C8236E">
        <w:rPr>
          <w:rFonts w:ascii="Verdana" w:hAnsi="Verdana" w:cs="Times New Roman"/>
          <w:sz w:val="20"/>
          <w:szCs w:val="20"/>
          <w:lang w:eastAsia="nl-NL"/>
        </w:rPr>
        <w:t>Op trek nr.8 hangt de fonddoek (zwart</w:t>
      </w:r>
      <w:r>
        <w:rPr>
          <w:rFonts w:ascii="Verdana" w:hAnsi="Verdana" w:cs="Times New Roman"/>
          <w:sz w:val="20"/>
          <w:szCs w:val="20"/>
          <w:lang w:eastAsia="nl-NL"/>
        </w:rPr>
        <w:t>, of/en</w:t>
      </w:r>
      <w:r w:rsidR="00C8236E" w:rsidRPr="00C8236E">
        <w:rPr>
          <w:rFonts w:ascii="Verdana" w:hAnsi="Verdana" w:cs="Times New Roman"/>
          <w:sz w:val="20"/>
          <w:szCs w:val="20"/>
          <w:lang w:eastAsia="nl-NL"/>
        </w:rPr>
        <w:t xml:space="preserve"> wit)    </w:t>
      </w:r>
    </w:p>
    <w:p w14:paraId="2A7AB1D6" w14:textId="1744447D" w:rsidR="00C8236E" w:rsidRDefault="00C8236E" w:rsidP="00C8236E">
      <w:pPr>
        <w:rPr>
          <w:rFonts w:ascii="Verdana" w:hAnsi="Verdana" w:cs="Times New Roman"/>
          <w:sz w:val="20"/>
          <w:szCs w:val="20"/>
          <w:lang w:eastAsia="nl-NL"/>
        </w:rPr>
      </w:pPr>
      <w:r w:rsidRPr="00C8236E">
        <w:rPr>
          <w:rFonts w:ascii="Verdana" w:hAnsi="Verdana" w:cs="Times New Roman"/>
          <w:sz w:val="20"/>
          <w:szCs w:val="20"/>
          <w:lang w:eastAsia="nl-NL"/>
        </w:rPr>
        <w:t>* De zaaltrek kan enkel “jojo” gefocust worden (hangt boven de tribune, geen brug)</w:t>
      </w:r>
    </w:p>
    <w:p w14:paraId="4A6C6ECE" w14:textId="7AA05473" w:rsidR="009E3483" w:rsidRPr="009E3483" w:rsidRDefault="009E3483" w:rsidP="009E3483">
      <w:pPr>
        <w:rPr>
          <w:rFonts w:ascii="Verdana" w:hAnsi="Verdana" w:cs="Times New Roman"/>
          <w:sz w:val="20"/>
          <w:szCs w:val="20"/>
          <w:lang w:eastAsia="nl-NL"/>
        </w:rPr>
      </w:pPr>
      <w:r>
        <w:rPr>
          <w:rFonts w:ascii="Verdana" w:hAnsi="Verdana" w:cs="Times New Roman"/>
          <w:sz w:val="20"/>
          <w:szCs w:val="20"/>
          <w:lang w:eastAsia="nl-NL"/>
        </w:rPr>
        <w:t xml:space="preserve">* </w:t>
      </w:r>
      <w:r w:rsidRPr="009E3483">
        <w:rPr>
          <w:rFonts w:ascii="Verdana" w:hAnsi="Verdana" w:cs="Times New Roman"/>
          <w:sz w:val="20"/>
          <w:szCs w:val="20"/>
          <w:lang w:eastAsia="nl-NL"/>
        </w:rPr>
        <w:t>Geen Computergestuurd trekchangementen zijn hier niet mogelijk.</w:t>
      </w:r>
    </w:p>
    <w:p w14:paraId="3104407C" w14:textId="75D77AF9" w:rsidR="009E3483" w:rsidRDefault="006D6EF7" w:rsidP="006D6EF7">
      <w:pPr>
        <w:rPr>
          <w:rFonts w:ascii="Verdana" w:hAnsi="Verdana" w:cs="Times New Roman"/>
          <w:sz w:val="20"/>
          <w:szCs w:val="20"/>
          <w:lang w:eastAsia="nl-NL"/>
        </w:rPr>
      </w:pPr>
      <w:r>
        <w:rPr>
          <w:rFonts w:ascii="Verdana" w:hAnsi="Verdana" w:cs="Times New Roman"/>
          <w:sz w:val="20"/>
          <w:szCs w:val="20"/>
          <w:lang w:eastAsia="nl-NL"/>
        </w:rPr>
        <w:t xml:space="preserve">   </w:t>
      </w:r>
      <w:r w:rsidR="009E3483" w:rsidRPr="009E3483">
        <w:rPr>
          <w:rFonts w:ascii="Verdana" w:hAnsi="Verdana" w:cs="Times New Roman"/>
          <w:sz w:val="20"/>
          <w:szCs w:val="20"/>
          <w:lang w:eastAsia="nl-NL"/>
        </w:rPr>
        <w:t>Wordt alles handmatig geregeld</w:t>
      </w:r>
    </w:p>
    <w:p w14:paraId="435A376B" w14:textId="77777777" w:rsidR="009E3483" w:rsidRDefault="009E3483" w:rsidP="009E3483">
      <w:pPr>
        <w:rPr>
          <w:rFonts w:ascii="Verdana" w:hAnsi="Verdana" w:cs="Times New Roman"/>
          <w:sz w:val="20"/>
          <w:szCs w:val="20"/>
          <w:lang w:eastAsia="nl-NL"/>
        </w:rPr>
      </w:pPr>
    </w:p>
    <w:p w14:paraId="4CCD8449" w14:textId="33BC6902" w:rsidR="00676712" w:rsidRPr="00C8236E" w:rsidRDefault="00676712" w:rsidP="00C8236E">
      <w:pPr>
        <w:rPr>
          <w:rFonts w:ascii="Verdana" w:hAnsi="Verdana" w:cs="Times New Roman"/>
          <w:sz w:val="20"/>
          <w:szCs w:val="20"/>
          <w:lang w:eastAsia="nl-NL"/>
        </w:rPr>
      </w:pPr>
      <w:r w:rsidRPr="00676712">
        <w:rPr>
          <w:rFonts w:ascii="Verdana" w:hAnsi="Verdana" w:cs="Times New Roman"/>
          <w:sz w:val="20"/>
          <w:szCs w:val="20"/>
          <w:lang w:eastAsia="nl-NL"/>
        </w:rPr>
        <w:t>Het richten gebeurt met een hoogtewerker</w:t>
      </w:r>
      <w:r w:rsidR="00B34A5E">
        <w:rPr>
          <w:rFonts w:ascii="Verdana" w:hAnsi="Verdana" w:cs="Times New Roman"/>
          <w:sz w:val="20"/>
          <w:szCs w:val="20"/>
          <w:lang w:eastAsia="nl-NL"/>
        </w:rPr>
        <w:t>:</w:t>
      </w:r>
      <w:r w:rsidRPr="00676712">
        <w:rPr>
          <w:rFonts w:ascii="Verdana" w:hAnsi="Verdana" w:cs="Times New Roman"/>
          <w:sz w:val="20"/>
          <w:szCs w:val="20"/>
          <w:lang w:eastAsia="nl-NL"/>
        </w:rPr>
        <w:t xml:space="preserve"> Genie A</w:t>
      </w:r>
      <w:r>
        <w:rPr>
          <w:rFonts w:ascii="Verdana" w:hAnsi="Verdana" w:cs="Times New Roman"/>
          <w:sz w:val="20"/>
          <w:szCs w:val="20"/>
          <w:lang w:eastAsia="nl-NL"/>
        </w:rPr>
        <w:t>W</w:t>
      </w:r>
      <w:r w:rsidRPr="00676712">
        <w:rPr>
          <w:rFonts w:ascii="Verdana" w:hAnsi="Verdana" w:cs="Times New Roman"/>
          <w:sz w:val="20"/>
          <w:szCs w:val="20"/>
          <w:lang w:eastAsia="nl-NL"/>
        </w:rPr>
        <w:t>P-30</w:t>
      </w:r>
    </w:p>
    <w:p w14:paraId="34E0A563" w14:textId="77777777" w:rsidR="00C8236E" w:rsidRPr="00C8236E" w:rsidRDefault="00C8236E" w:rsidP="00C8236E">
      <w:pPr>
        <w:rPr>
          <w:rFonts w:ascii="Verdana" w:hAnsi="Verdana" w:cs="Times New Roman"/>
          <w:sz w:val="20"/>
          <w:szCs w:val="20"/>
          <w:lang w:eastAsia="nl-NL"/>
        </w:rPr>
      </w:pPr>
      <w:r w:rsidRPr="00C8236E">
        <w:rPr>
          <w:rFonts w:ascii="Verdana" w:hAnsi="Verdana" w:cs="Times New Roman"/>
          <w:sz w:val="20"/>
          <w:szCs w:val="20"/>
          <w:lang w:eastAsia="nl-NL"/>
        </w:rPr>
        <w:t xml:space="preserve">  </w:t>
      </w:r>
    </w:p>
    <w:p w14:paraId="293597BD" w14:textId="6EED2EC8" w:rsidR="00C8236E" w:rsidRPr="00C8236E" w:rsidRDefault="00B34A5E" w:rsidP="00C8236E">
      <w:pPr>
        <w:rPr>
          <w:rFonts w:ascii="Verdana" w:hAnsi="Verdana" w:cs="Times New Roman"/>
          <w:sz w:val="20"/>
          <w:szCs w:val="20"/>
          <w:u w:val="single"/>
          <w:lang w:eastAsia="nl-NL"/>
        </w:rPr>
      </w:pPr>
      <w:r w:rsidRPr="00C8236E">
        <w:rPr>
          <w:rFonts w:ascii="Verdana" w:hAnsi="Verdana" w:cs="Times New Roman"/>
          <w:sz w:val="20"/>
          <w:szCs w:val="20"/>
          <w:u w:val="single"/>
          <w:lang w:eastAsia="nl-NL"/>
        </w:rPr>
        <w:t>AFSTOPPING:</w:t>
      </w:r>
    </w:p>
    <w:p w14:paraId="080B0029" w14:textId="01F2B4A4" w:rsidR="00C8236E" w:rsidRPr="00C8236E" w:rsidRDefault="00C8236E" w:rsidP="00C8236E">
      <w:pPr>
        <w:pStyle w:val="Lijstalinea"/>
        <w:numPr>
          <w:ilvl w:val="0"/>
          <w:numId w:val="11"/>
        </w:numPr>
        <w:ind w:left="426"/>
        <w:rPr>
          <w:rFonts w:ascii="Verdana" w:hAnsi="Verdana" w:cs="Times New Roman"/>
          <w:sz w:val="20"/>
          <w:szCs w:val="20"/>
          <w:lang w:eastAsia="nl-NL"/>
        </w:rPr>
      </w:pPr>
      <w:r w:rsidRPr="00C8236E">
        <w:rPr>
          <w:rFonts w:ascii="Verdana" w:hAnsi="Verdana" w:cs="Times New Roman"/>
          <w:sz w:val="20"/>
          <w:szCs w:val="20"/>
          <w:lang w:eastAsia="nl-NL"/>
        </w:rPr>
        <w:t>4 paar poten molton zwart: 1,98m breed en 5,50m hoog</w:t>
      </w:r>
    </w:p>
    <w:p w14:paraId="2911D7D9" w14:textId="7A6BC25E" w:rsidR="00C8236E" w:rsidRPr="00C8236E" w:rsidRDefault="00C8236E" w:rsidP="00C8236E">
      <w:pPr>
        <w:pStyle w:val="Lijstalinea"/>
        <w:numPr>
          <w:ilvl w:val="0"/>
          <w:numId w:val="11"/>
        </w:numPr>
        <w:ind w:left="426"/>
        <w:rPr>
          <w:rFonts w:ascii="Verdana" w:hAnsi="Verdana" w:cs="Times New Roman"/>
          <w:sz w:val="20"/>
          <w:szCs w:val="20"/>
          <w:lang w:eastAsia="nl-NL"/>
        </w:rPr>
      </w:pPr>
      <w:r w:rsidRPr="00C8236E">
        <w:rPr>
          <w:rFonts w:ascii="Verdana" w:hAnsi="Verdana" w:cs="Times New Roman"/>
          <w:sz w:val="20"/>
          <w:szCs w:val="20"/>
          <w:lang w:eastAsia="nl-NL"/>
        </w:rPr>
        <w:t>2 friezen molton zwart 11,20m breed en 1,10m hoog</w:t>
      </w:r>
    </w:p>
    <w:p w14:paraId="2C926717" w14:textId="1A479315" w:rsidR="00C8236E" w:rsidRDefault="00C8236E" w:rsidP="00C8236E">
      <w:pPr>
        <w:pStyle w:val="Lijstalinea"/>
        <w:numPr>
          <w:ilvl w:val="0"/>
          <w:numId w:val="11"/>
        </w:numPr>
        <w:ind w:left="426"/>
        <w:rPr>
          <w:rFonts w:ascii="Verdana" w:hAnsi="Verdana" w:cs="Times New Roman"/>
          <w:sz w:val="20"/>
          <w:szCs w:val="20"/>
          <w:lang w:eastAsia="nl-NL"/>
        </w:rPr>
      </w:pPr>
      <w:r w:rsidRPr="00C8236E">
        <w:rPr>
          <w:rFonts w:ascii="Verdana" w:hAnsi="Verdana" w:cs="Times New Roman"/>
          <w:sz w:val="20"/>
          <w:szCs w:val="20"/>
          <w:lang w:eastAsia="nl-NL"/>
        </w:rPr>
        <w:t>fonddoek molton zwart (in 2 delen): 2x 5,48m breed en 5,50m hoog</w:t>
      </w:r>
    </w:p>
    <w:p w14:paraId="36F50FD6" w14:textId="555AE1BD" w:rsidR="005438A1" w:rsidRDefault="005438A1" w:rsidP="00C8236E">
      <w:pPr>
        <w:pStyle w:val="Lijstalinea"/>
        <w:numPr>
          <w:ilvl w:val="0"/>
          <w:numId w:val="11"/>
        </w:numPr>
        <w:ind w:left="426"/>
        <w:rPr>
          <w:rFonts w:ascii="Verdana" w:hAnsi="Verdana" w:cs="Times New Roman"/>
          <w:sz w:val="20"/>
          <w:szCs w:val="20"/>
          <w:lang w:eastAsia="nl-NL"/>
        </w:rPr>
      </w:pPr>
      <w:r w:rsidRPr="005438A1">
        <w:rPr>
          <w:rFonts w:ascii="Verdana" w:hAnsi="Verdana" w:cs="Times New Roman"/>
          <w:sz w:val="20"/>
          <w:szCs w:val="20"/>
          <w:lang w:eastAsia="nl-NL"/>
        </w:rPr>
        <w:t>fonddoek molton zwart 8m hoog (2 delen</w:t>
      </w:r>
      <w:r w:rsidR="00B34A5E">
        <w:rPr>
          <w:rFonts w:ascii="Verdana" w:hAnsi="Verdana" w:cs="Times New Roman"/>
          <w:sz w:val="20"/>
          <w:szCs w:val="20"/>
          <w:lang w:eastAsia="nl-NL"/>
        </w:rPr>
        <w:t>)</w:t>
      </w:r>
    </w:p>
    <w:p w14:paraId="0789AD3C" w14:textId="692887EB" w:rsidR="00C8236E" w:rsidRPr="005438A1" w:rsidRDefault="005438A1" w:rsidP="00C8236E">
      <w:pPr>
        <w:pStyle w:val="Lijstalinea"/>
        <w:numPr>
          <w:ilvl w:val="0"/>
          <w:numId w:val="11"/>
        </w:numPr>
        <w:ind w:left="426"/>
        <w:rPr>
          <w:rFonts w:ascii="Verdana" w:hAnsi="Verdana" w:cs="Times New Roman"/>
          <w:sz w:val="20"/>
          <w:szCs w:val="20"/>
          <w:lang w:eastAsia="nl-NL"/>
        </w:rPr>
      </w:pPr>
      <w:r>
        <w:rPr>
          <w:rFonts w:ascii="Verdana" w:hAnsi="Verdana" w:cs="Times New Roman"/>
          <w:sz w:val="20"/>
          <w:szCs w:val="20"/>
          <w:lang w:eastAsia="nl-NL"/>
        </w:rPr>
        <w:t xml:space="preserve">1 </w:t>
      </w:r>
      <w:r w:rsidR="00C8236E" w:rsidRPr="005438A1">
        <w:rPr>
          <w:rFonts w:ascii="Verdana" w:hAnsi="Verdana" w:cs="Times New Roman"/>
          <w:sz w:val="20"/>
          <w:szCs w:val="20"/>
          <w:lang w:eastAsia="nl-NL"/>
        </w:rPr>
        <w:t>horizondoek wit: 10,38m breed en 5,50m hoog (+verzwaringsbuizen)</w:t>
      </w:r>
    </w:p>
    <w:p w14:paraId="47C77C09" w14:textId="77777777" w:rsidR="00C8236E" w:rsidRPr="00C8236E" w:rsidRDefault="00C8236E" w:rsidP="00C8236E">
      <w:pPr>
        <w:pStyle w:val="Lijstalinea"/>
        <w:numPr>
          <w:ilvl w:val="0"/>
          <w:numId w:val="11"/>
        </w:numPr>
        <w:ind w:left="426"/>
        <w:rPr>
          <w:rFonts w:ascii="Verdana" w:hAnsi="Verdana" w:cs="Times New Roman"/>
          <w:sz w:val="20"/>
          <w:szCs w:val="20"/>
          <w:lang w:eastAsia="nl-NL"/>
        </w:rPr>
      </w:pPr>
      <w:r w:rsidRPr="00C8236E">
        <w:rPr>
          <w:rFonts w:ascii="Verdana" w:hAnsi="Verdana" w:cs="Times New Roman"/>
          <w:sz w:val="20"/>
          <w:szCs w:val="20"/>
          <w:lang w:eastAsia="nl-NL"/>
        </w:rPr>
        <w:t>(er is geen voordoek)</w:t>
      </w:r>
    </w:p>
    <w:p w14:paraId="4AEE49AC" w14:textId="3FBF3683" w:rsidR="00C8236E" w:rsidRDefault="00C8236E" w:rsidP="00C8236E">
      <w:pPr>
        <w:rPr>
          <w:rFonts w:ascii="Verdana" w:hAnsi="Verdana" w:cs="Times New Roman"/>
          <w:sz w:val="20"/>
          <w:szCs w:val="20"/>
          <w:lang w:eastAsia="nl-NL"/>
        </w:rPr>
      </w:pPr>
    </w:p>
    <w:p w14:paraId="259B105D" w14:textId="4FDCBD60" w:rsidR="00ED6DE8" w:rsidRDefault="00ED6DE8" w:rsidP="00C8236E">
      <w:pPr>
        <w:rPr>
          <w:rFonts w:ascii="Verdana" w:hAnsi="Verdana" w:cs="Times New Roman"/>
          <w:sz w:val="20"/>
          <w:szCs w:val="20"/>
          <w:lang w:eastAsia="nl-NL"/>
        </w:rPr>
      </w:pPr>
      <w:r>
        <w:rPr>
          <w:rFonts w:ascii="Verdana" w:hAnsi="Verdana" w:cs="Times New Roman"/>
          <w:sz w:val="20"/>
          <w:szCs w:val="20"/>
          <w:lang w:eastAsia="nl-NL"/>
        </w:rPr>
        <w:t>9</w:t>
      </w:r>
      <w:r w:rsidRPr="00ED6DE8">
        <w:rPr>
          <w:rFonts w:ascii="Verdana" w:hAnsi="Verdana" w:cs="Times New Roman"/>
          <w:sz w:val="20"/>
          <w:szCs w:val="20"/>
          <w:lang w:eastAsia="nl-NL"/>
        </w:rPr>
        <w:t xml:space="preserve"> praktikabels 2m x 1m zwart (H: 20-40-60-80cm)   </w:t>
      </w:r>
    </w:p>
    <w:p w14:paraId="6259F1B3" w14:textId="77777777" w:rsidR="00ED6DE8" w:rsidRPr="00C8236E" w:rsidRDefault="00ED6DE8" w:rsidP="00C8236E">
      <w:pPr>
        <w:rPr>
          <w:rFonts w:ascii="Verdana" w:hAnsi="Verdana" w:cs="Times New Roman"/>
          <w:sz w:val="20"/>
          <w:szCs w:val="20"/>
          <w:lang w:eastAsia="nl-NL"/>
        </w:rPr>
      </w:pPr>
    </w:p>
    <w:p w14:paraId="328D349C" w14:textId="78428FAB" w:rsidR="00C8236E" w:rsidRPr="00C8236E" w:rsidRDefault="00C8236E" w:rsidP="00C8236E">
      <w:pPr>
        <w:rPr>
          <w:rFonts w:ascii="Verdana" w:hAnsi="Verdana" w:cs="Times New Roman"/>
          <w:sz w:val="20"/>
          <w:szCs w:val="20"/>
          <w:lang w:eastAsia="nl-NL"/>
        </w:rPr>
      </w:pPr>
      <w:r w:rsidRPr="00C8236E">
        <w:rPr>
          <w:rFonts w:ascii="Verdana" w:hAnsi="Verdana" w:cs="Times New Roman"/>
          <w:sz w:val="20"/>
          <w:szCs w:val="20"/>
          <w:lang w:eastAsia="nl-NL"/>
        </w:rPr>
        <w:t>Tribune: aantal zitplaatsen: 166 (155 bij techniek in zaal: rij H 1-5 en rij I 1-6 )</w:t>
      </w:r>
    </w:p>
    <w:p w14:paraId="6E281870" w14:textId="4F4B0CD6" w:rsidR="00C8236E" w:rsidRPr="00C8236E" w:rsidRDefault="00C8236E" w:rsidP="00C8236E">
      <w:pPr>
        <w:rPr>
          <w:rFonts w:ascii="Verdana" w:hAnsi="Verdana" w:cs="Times New Roman"/>
          <w:sz w:val="20"/>
          <w:szCs w:val="20"/>
          <w:lang w:eastAsia="nl-NL"/>
        </w:rPr>
      </w:pPr>
      <w:r w:rsidRPr="00C8236E">
        <w:rPr>
          <w:rFonts w:ascii="Verdana" w:hAnsi="Verdana" w:cs="Times New Roman"/>
          <w:sz w:val="20"/>
          <w:szCs w:val="20"/>
          <w:lang w:eastAsia="nl-NL"/>
        </w:rPr>
        <w:t>plan zie bijlage - geen balkon - 2 rijen losse stoelen mogelijk</w:t>
      </w:r>
    </w:p>
    <w:p w14:paraId="133E83BD" w14:textId="77777777" w:rsidR="00C8236E" w:rsidRPr="00C8236E" w:rsidRDefault="00C8236E" w:rsidP="00C8236E">
      <w:pPr>
        <w:rPr>
          <w:rFonts w:ascii="Verdana" w:hAnsi="Verdana" w:cs="Times New Roman"/>
          <w:sz w:val="20"/>
          <w:szCs w:val="20"/>
          <w:lang w:eastAsia="nl-NL"/>
        </w:rPr>
      </w:pPr>
      <w:r w:rsidRPr="00C8236E">
        <w:rPr>
          <w:rFonts w:ascii="Verdana" w:hAnsi="Verdana" w:cs="Times New Roman"/>
          <w:sz w:val="20"/>
          <w:szCs w:val="20"/>
          <w:lang w:eastAsia="nl-NL"/>
        </w:rPr>
        <w:t xml:space="preserve">  </w:t>
      </w:r>
    </w:p>
    <w:p w14:paraId="6050B7A9" w14:textId="2C6965B7" w:rsidR="00C8236E" w:rsidRDefault="00C8236E" w:rsidP="00C8236E">
      <w:pPr>
        <w:rPr>
          <w:rFonts w:ascii="Verdana" w:hAnsi="Verdana" w:cs="Times New Roman"/>
          <w:sz w:val="20"/>
          <w:szCs w:val="20"/>
          <w:lang w:eastAsia="nl-NL"/>
        </w:rPr>
      </w:pPr>
      <w:r w:rsidRPr="00C8236E">
        <w:rPr>
          <w:rFonts w:ascii="Verdana" w:hAnsi="Verdana" w:cs="Times New Roman"/>
          <w:sz w:val="20"/>
          <w:szCs w:val="20"/>
          <w:lang w:eastAsia="nl-NL"/>
        </w:rPr>
        <w:t>Kleedkamers: 2 grote, 2 kleine (opgelet! gedeeld gebruik met balletklassen)</w:t>
      </w:r>
    </w:p>
    <w:p w14:paraId="626FF2D2" w14:textId="31DB5CC6" w:rsidR="00074D38" w:rsidRPr="00C8236E" w:rsidRDefault="008C665A" w:rsidP="00C8236E">
      <w:pPr>
        <w:rPr>
          <w:rFonts w:ascii="Verdana" w:hAnsi="Verdana" w:cs="Times New Roman"/>
          <w:sz w:val="20"/>
          <w:szCs w:val="20"/>
          <w:lang w:eastAsia="nl-NL"/>
        </w:rPr>
      </w:pPr>
      <w:r>
        <w:rPr>
          <w:rFonts w:ascii="Verdana" w:hAnsi="Verdana" w:cs="Times New Roman"/>
          <w:sz w:val="20"/>
          <w:szCs w:val="20"/>
          <w:lang w:eastAsia="nl-NL"/>
        </w:rPr>
        <w:t>Artiest Foyer beschikbaar</w:t>
      </w:r>
    </w:p>
    <w:p w14:paraId="13A2AB9C" w14:textId="77777777" w:rsidR="00C8236E" w:rsidRPr="00C8236E" w:rsidRDefault="00C8236E" w:rsidP="00C8236E">
      <w:pPr>
        <w:rPr>
          <w:rFonts w:ascii="Verdana" w:hAnsi="Verdana" w:cs="Times New Roman"/>
          <w:sz w:val="20"/>
          <w:szCs w:val="20"/>
          <w:lang w:eastAsia="nl-NL"/>
        </w:rPr>
      </w:pPr>
      <w:r w:rsidRPr="00C8236E">
        <w:rPr>
          <w:rFonts w:ascii="Verdana" w:hAnsi="Verdana" w:cs="Times New Roman"/>
          <w:sz w:val="20"/>
          <w:szCs w:val="20"/>
          <w:lang w:eastAsia="nl-NL"/>
        </w:rPr>
        <w:lastRenderedPageBreak/>
        <w:t xml:space="preserve"> </w:t>
      </w:r>
    </w:p>
    <w:p w14:paraId="69E38D10" w14:textId="21F95DF5" w:rsidR="00C8236E" w:rsidRPr="00C8236E" w:rsidRDefault="00C8236E" w:rsidP="00C8236E">
      <w:pPr>
        <w:rPr>
          <w:rFonts w:ascii="Verdana" w:hAnsi="Verdana" w:cs="Times New Roman"/>
          <w:sz w:val="20"/>
          <w:szCs w:val="20"/>
          <w:lang w:eastAsia="nl-NL"/>
        </w:rPr>
      </w:pPr>
      <w:r w:rsidRPr="00C8236E">
        <w:rPr>
          <w:rFonts w:ascii="Verdana" w:hAnsi="Verdana" w:cs="Times New Roman"/>
          <w:sz w:val="20"/>
          <w:szCs w:val="20"/>
          <w:lang w:eastAsia="nl-NL"/>
        </w:rPr>
        <w:t>Laden en lossen: beneden aan de hoofdingang, dan via lift (1,80m breed, +-2,70m diep</w:t>
      </w:r>
      <w:r>
        <w:rPr>
          <w:rFonts w:ascii="Verdana" w:hAnsi="Verdana" w:cs="Times New Roman"/>
          <w:sz w:val="20"/>
          <w:szCs w:val="20"/>
          <w:lang w:eastAsia="nl-NL"/>
        </w:rPr>
        <w:t xml:space="preserve"> </w:t>
      </w:r>
      <w:r w:rsidRPr="00C8236E">
        <w:rPr>
          <w:rFonts w:ascii="Verdana" w:hAnsi="Verdana" w:cs="Times New Roman"/>
          <w:sz w:val="20"/>
          <w:szCs w:val="20"/>
          <w:lang w:eastAsia="nl-NL"/>
        </w:rPr>
        <w:t>en 2,00m hoog) naar 1e verdieping - geen loskade aanwezig</w:t>
      </w:r>
    </w:p>
    <w:p w14:paraId="66D6D358" w14:textId="77777777" w:rsidR="007C4652" w:rsidRDefault="007C4652" w:rsidP="00C8236E">
      <w:pPr>
        <w:rPr>
          <w:rFonts w:ascii="Verdana" w:hAnsi="Verdana" w:cstheme="majorHAnsi"/>
          <w:b/>
          <w:bCs/>
          <w:sz w:val="20"/>
          <w:szCs w:val="20"/>
          <w:u w:val="single"/>
          <w:lang w:val="nl-BE" w:eastAsia="nl-NL"/>
        </w:rPr>
      </w:pPr>
    </w:p>
    <w:p w14:paraId="5C68F32D" w14:textId="6C4ABB71" w:rsidR="00C8236E" w:rsidRPr="007A003E" w:rsidRDefault="00B34A5E" w:rsidP="00C8236E">
      <w:pPr>
        <w:rPr>
          <w:rFonts w:ascii="Verdana" w:hAnsi="Verdana" w:cstheme="majorHAnsi"/>
          <w:b/>
          <w:bCs/>
          <w:sz w:val="20"/>
          <w:szCs w:val="20"/>
          <w:u w:val="single"/>
          <w:lang w:val="nl-BE" w:eastAsia="nl-NL"/>
        </w:rPr>
      </w:pPr>
      <w:r w:rsidRPr="007A003E">
        <w:rPr>
          <w:rFonts w:ascii="Verdana" w:hAnsi="Verdana" w:cstheme="majorHAnsi"/>
          <w:b/>
          <w:bCs/>
          <w:sz w:val="20"/>
          <w:szCs w:val="20"/>
          <w:u w:val="single"/>
          <w:lang w:val="nl-BE" w:eastAsia="nl-NL"/>
        </w:rPr>
        <w:t>GELUID</w:t>
      </w:r>
    </w:p>
    <w:p w14:paraId="07F564C2" w14:textId="77777777" w:rsidR="007A003E" w:rsidRDefault="007A003E" w:rsidP="00C8236E">
      <w:pPr>
        <w:rPr>
          <w:rFonts w:ascii="Verdana" w:hAnsi="Verdana" w:cstheme="majorHAnsi"/>
          <w:sz w:val="20"/>
          <w:szCs w:val="20"/>
          <w:lang w:val="nl-BE" w:eastAsia="nl-NL"/>
        </w:rPr>
      </w:pPr>
    </w:p>
    <w:p w14:paraId="48FB678F" w14:textId="77777777" w:rsidR="00B34A5E" w:rsidRDefault="00C8236E" w:rsidP="00C8236E">
      <w:pPr>
        <w:pStyle w:val="Lijstalinea"/>
        <w:numPr>
          <w:ilvl w:val="0"/>
          <w:numId w:val="18"/>
        </w:numPr>
        <w:rPr>
          <w:rFonts w:ascii="Verdana" w:hAnsi="Verdana" w:cstheme="majorHAnsi"/>
          <w:sz w:val="20"/>
          <w:szCs w:val="20"/>
          <w:lang w:val="nl-BE" w:eastAsia="nl-NL"/>
        </w:rPr>
      </w:pPr>
      <w:r w:rsidRPr="00B34A5E">
        <w:rPr>
          <w:rFonts w:ascii="Verdana" w:hAnsi="Verdana" w:cstheme="majorHAnsi"/>
          <w:sz w:val="20"/>
          <w:szCs w:val="20"/>
          <w:lang w:val="nl-BE" w:eastAsia="nl-NL"/>
        </w:rPr>
        <w:t>Mengtafel Yamaha O1V96 (12 monokanalen + 2 stereo)</w:t>
      </w:r>
    </w:p>
    <w:p w14:paraId="327D3DD9" w14:textId="6FC0BDCD" w:rsidR="00676712" w:rsidRDefault="00676712" w:rsidP="00C8236E">
      <w:pPr>
        <w:pStyle w:val="Lijstalinea"/>
        <w:numPr>
          <w:ilvl w:val="0"/>
          <w:numId w:val="18"/>
        </w:numPr>
        <w:rPr>
          <w:rFonts w:ascii="Verdana" w:hAnsi="Verdana" w:cstheme="majorHAnsi"/>
          <w:sz w:val="20"/>
          <w:szCs w:val="20"/>
          <w:lang w:val="nl-BE" w:eastAsia="nl-NL"/>
        </w:rPr>
      </w:pPr>
      <w:r w:rsidRPr="00B34A5E">
        <w:rPr>
          <w:rFonts w:ascii="Verdana" w:hAnsi="Verdana" w:cstheme="majorHAnsi"/>
          <w:sz w:val="20"/>
          <w:szCs w:val="20"/>
          <w:lang w:val="nl-BE" w:eastAsia="nl-NL"/>
        </w:rPr>
        <w:t>Mengtafel Midas M32 (Digital Console , 40 Input Channels + Stageblock DL251)</w:t>
      </w:r>
    </w:p>
    <w:p w14:paraId="503E4E0B" w14:textId="77777777" w:rsidR="00B34A5E" w:rsidRPr="00B34A5E" w:rsidRDefault="00B34A5E" w:rsidP="00B34A5E">
      <w:pPr>
        <w:rPr>
          <w:rFonts w:ascii="Verdana" w:hAnsi="Verdana" w:cstheme="majorHAnsi"/>
          <w:sz w:val="20"/>
          <w:szCs w:val="20"/>
          <w:lang w:val="nl-BE" w:eastAsia="nl-NL"/>
        </w:rPr>
      </w:pPr>
    </w:p>
    <w:p w14:paraId="367463BE" w14:textId="64733320" w:rsidR="00C8236E" w:rsidRPr="00786319" w:rsidRDefault="00C8236E" w:rsidP="00C8236E">
      <w:pPr>
        <w:rPr>
          <w:rFonts w:ascii="Verdana" w:hAnsi="Verdana" w:cstheme="majorHAnsi"/>
          <w:sz w:val="20"/>
          <w:szCs w:val="20"/>
          <w:lang w:val="nl-BE" w:eastAsia="nl-NL"/>
        </w:rPr>
      </w:pPr>
      <w:r w:rsidRPr="00786319">
        <w:rPr>
          <w:rFonts w:ascii="Verdana" w:hAnsi="Verdana" w:cstheme="majorHAnsi"/>
          <w:sz w:val="20"/>
          <w:szCs w:val="20"/>
          <w:lang w:val="nl-BE" w:eastAsia="nl-NL"/>
        </w:rPr>
        <w:t>Multikabels podium Jardin - mengtafels: 8 sends (1-&gt;8), 4 (1-&gt;4) retours, 5x video (BNC), 2 x netwerk</w:t>
      </w:r>
    </w:p>
    <w:p w14:paraId="5C5848EC" w14:textId="77777777" w:rsidR="00B34A5E" w:rsidRDefault="00B34A5E" w:rsidP="00C8236E">
      <w:pPr>
        <w:rPr>
          <w:rFonts w:ascii="Verdana" w:hAnsi="Verdana" w:cstheme="majorHAnsi"/>
          <w:sz w:val="20"/>
          <w:szCs w:val="20"/>
          <w:lang w:val="nl-BE" w:eastAsia="nl-NL"/>
        </w:rPr>
      </w:pPr>
    </w:p>
    <w:p w14:paraId="24A7CE0C" w14:textId="056705DB" w:rsidR="00C8236E" w:rsidRPr="00786319" w:rsidRDefault="00C8236E" w:rsidP="00C8236E">
      <w:pPr>
        <w:rPr>
          <w:rFonts w:ascii="Verdana" w:hAnsi="Verdana" w:cstheme="majorHAnsi"/>
          <w:sz w:val="20"/>
          <w:szCs w:val="20"/>
          <w:lang w:val="nl-BE" w:eastAsia="nl-NL"/>
        </w:rPr>
      </w:pPr>
      <w:r w:rsidRPr="00786319">
        <w:rPr>
          <w:rFonts w:ascii="Verdana" w:hAnsi="Verdana" w:cstheme="majorHAnsi"/>
          <w:sz w:val="20"/>
          <w:szCs w:val="20"/>
          <w:lang w:val="nl-BE" w:eastAsia="nl-NL"/>
        </w:rPr>
        <w:t>Multikabels podium Cour - mengtafels: 8 sends (9-&gt;16), 4 (5-&gt;8) retours</w:t>
      </w:r>
    </w:p>
    <w:p w14:paraId="0A495C14" w14:textId="77777777" w:rsidR="00B34A5E" w:rsidRDefault="00B34A5E" w:rsidP="00C8236E">
      <w:pPr>
        <w:rPr>
          <w:rFonts w:ascii="Verdana" w:hAnsi="Verdana" w:cstheme="majorHAnsi"/>
          <w:sz w:val="20"/>
          <w:szCs w:val="20"/>
          <w:lang w:val="nl-BE" w:eastAsia="nl-NL"/>
        </w:rPr>
      </w:pPr>
    </w:p>
    <w:p w14:paraId="5498759B" w14:textId="41F25F93" w:rsidR="00C8236E" w:rsidRPr="00786319" w:rsidRDefault="00C8236E" w:rsidP="00C8236E">
      <w:pPr>
        <w:rPr>
          <w:rFonts w:ascii="Verdana" w:hAnsi="Verdana" w:cstheme="majorHAnsi"/>
          <w:sz w:val="20"/>
          <w:szCs w:val="20"/>
          <w:lang w:val="nl-BE" w:eastAsia="nl-NL"/>
        </w:rPr>
      </w:pPr>
      <w:r w:rsidRPr="00786319">
        <w:rPr>
          <w:rFonts w:ascii="Verdana" w:hAnsi="Verdana" w:cstheme="majorHAnsi"/>
          <w:sz w:val="20"/>
          <w:szCs w:val="20"/>
          <w:lang w:val="nl-BE" w:eastAsia="nl-NL"/>
        </w:rPr>
        <w:t>FOH : 1x Sub Yamaha DSR118W + 1 x Yamaha DSR115 per kant (actief)</w:t>
      </w:r>
    </w:p>
    <w:p w14:paraId="1618518B" w14:textId="17D040CC" w:rsidR="00C8236E" w:rsidRPr="007A003E" w:rsidRDefault="00C8236E" w:rsidP="00C8236E">
      <w:pPr>
        <w:rPr>
          <w:rFonts w:ascii="Verdana" w:hAnsi="Verdana" w:cstheme="majorHAnsi"/>
          <w:sz w:val="20"/>
          <w:szCs w:val="20"/>
          <w:lang w:val="en-US" w:eastAsia="nl-NL"/>
        </w:rPr>
      </w:pPr>
      <w:r w:rsidRPr="007A003E">
        <w:rPr>
          <w:rFonts w:ascii="Verdana" w:hAnsi="Verdana" w:cstheme="majorHAnsi"/>
          <w:sz w:val="20"/>
          <w:szCs w:val="20"/>
          <w:lang w:val="en-US" w:eastAsia="nl-NL"/>
        </w:rPr>
        <w:t>2x monitor Yamaha DSR112 (actief)</w:t>
      </w:r>
    </w:p>
    <w:p w14:paraId="3DFCEED4" w14:textId="77777777" w:rsidR="00C8236E" w:rsidRPr="007A003E" w:rsidRDefault="00C8236E" w:rsidP="00C8236E">
      <w:pPr>
        <w:rPr>
          <w:rFonts w:ascii="Verdana" w:hAnsi="Verdana" w:cstheme="majorHAnsi"/>
          <w:sz w:val="20"/>
          <w:szCs w:val="20"/>
          <w:lang w:val="en-US" w:eastAsia="nl-NL"/>
        </w:rPr>
      </w:pPr>
      <w:r w:rsidRPr="007A003E">
        <w:rPr>
          <w:rFonts w:ascii="Verdana" w:hAnsi="Verdana" w:cstheme="majorHAnsi"/>
          <w:sz w:val="20"/>
          <w:szCs w:val="20"/>
          <w:lang w:val="en-US" w:eastAsia="nl-NL"/>
        </w:rPr>
        <w:tab/>
        <w:t xml:space="preserve">   </w:t>
      </w:r>
    </w:p>
    <w:p w14:paraId="2B6310BC" w14:textId="195CCBD6" w:rsidR="00C8236E" w:rsidRPr="007A003E" w:rsidRDefault="00C8236E" w:rsidP="00C8236E">
      <w:pPr>
        <w:rPr>
          <w:rFonts w:ascii="Verdana" w:hAnsi="Verdana" w:cstheme="majorHAnsi"/>
          <w:sz w:val="20"/>
          <w:szCs w:val="20"/>
          <w:lang w:val="en-US" w:eastAsia="nl-NL"/>
        </w:rPr>
      </w:pPr>
      <w:r w:rsidRPr="007A003E">
        <w:rPr>
          <w:rFonts w:ascii="Verdana" w:hAnsi="Verdana" w:cstheme="majorHAnsi"/>
          <w:sz w:val="20"/>
          <w:szCs w:val="20"/>
          <w:lang w:val="en-US" w:eastAsia="nl-NL"/>
        </w:rPr>
        <w:t>DVD-player Denon</w:t>
      </w:r>
    </w:p>
    <w:p w14:paraId="1285CE59" w14:textId="77777777" w:rsidR="00C8236E" w:rsidRPr="007A003E" w:rsidRDefault="00C8236E" w:rsidP="00C8236E">
      <w:pPr>
        <w:rPr>
          <w:rFonts w:ascii="Verdana" w:hAnsi="Verdana" w:cstheme="majorHAnsi"/>
          <w:sz w:val="20"/>
          <w:szCs w:val="20"/>
          <w:lang w:val="en-US" w:eastAsia="nl-NL"/>
        </w:rPr>
      </w:pPr>
    </w:p>
    <w:p w14:paraId="5CA25199" w14:textId="584E3455" w:rsidR="00C8236E" w:rsidRPr="00786319" w:rsidRDefault="00C8236E" w:rsidP="00C8236E">
      <w:pPr>
        <w:rPr>
          <w:rFonts w:ascii="Verdana" w:hAnsi="Verdana" w:cstheme="majorHAnsi"/>
          <w:sz w:val="20"/>
          <w:szCs w:val="20"/>
          <w:lang w:val="nl-BE" w:eastAsia="nl-NL"/>
        </w:rPr>
      </w:pPr>
      <w:r w:rsidRPr="00786319">
        <w:rPr>
          <w:rFonts w:ascii="Verdana" w:hAnsi="Verdana" w:cstheme="majorHAnsi"/>
          <w:sz w:val="20"/>
          <w:szCs w:val="20"/>
          <w:lang w:val="nl-BE" w:eastAsia="nl-NL"/>
        </w:rPr>
        <w:t>(</w:t>
      </w:r>
      <w:r w:rsidR="007C4652">
        <w:rPr>
          <w:rFonts w:ascii="Verdana" w:hAnsi="Verdana" w:cstheme="majorHAnsi"/>
          <w:sz w:val="20"/>
          <w:szCs w:val="20"/>
          <w:lang w:val="nl-BE" w:eastAsia="nl-NL"/>
        </w:rPr>
        <w:t>mogelijk</w:t>
      </w:r>
      <w:r w:rsidRPr="00786319">
        <w:rPr>
          <w:rFonts w:ascii="Verdana" w:hAnsi="Verdana" w:cstheme="majorHAnsi"/>
          <w:sz w:val="20"/>
          <w:szCs w:val="20"/>
          <w:lang w:val="nl-BE" w:eastAsia="nl-NL"/>
        </w:rPr>
        <w:t xml:space="preserve"> intercom)</w:t>
      </w:r>
    </w:p>
    <w:p w14:paraId="5A214B46" w14:textId="77777777" w:rsidR="00C8236E" w:rsidRPr="00786319" w:rsidRDefault="00C8236E" w:rsidP="00C8236E">
      <w:pPr>
        <w:rPr>
          <w:rFonts w:ascii="Verdana" w:hAnsi="Verdana" w:cstheme="majorHAnsi"/>
          <w:sz w:val="20"/>
          <w:szCs w:val="20"/>
          <w:lang w:val="nl-BE" w:eastAsia="nl-NL"/>
        </w:rPr>
      </w:pPr>
    </w:p>
    <w:p w14:paraId="4A519D76" w14:textId="7A22F067" w:rsidR="00C8236E" w:rsidRPr="00786319" w:rsidRDefault="00C8236E" w:rsidP="00C8236E">
      <w:pPr>
        <w:rPr>
          <w:rFonts w:ascii="Verdana" w:hAnsi="Verdana" w:cstheme="majorHAnsi"/>
          <w:sz w:val="20"/>
          <w:szCs w:val="20"/>
          <w:lang w:val="nl-BE" w:eastAsia="nl-NL"/>
        </w:rPr>
      </w:pPr>
      <w:r w:rsidRPr="00786319">
        <w:rPr>
          <w:rFonts w:ascii="Verdana" w:hAnsi="Verdana" w:cstheme="majorHAnsi"/>
          <w:sz w:val="20"/>
          <w:szCs w:val="20"/>
          <w:lang w:val="nl-BE" w:eastAsia="nl-NL"/>
        </w:rPr>
        <w:t>Vleugelpiano Yamaha</w:t>
      </w:r>
    </w:p>
    <w:p w14:paraId="38129A53" w14:textId="77777777" w:rsidR="00C8236E" w:rsidRPr="00786319" w:rsidRDefault="00C8236E" w:rsidP="00C8236E">
      <w:pPr>
        <w:rPr>
          <w:rFonts w:ascii="Verdana" w:hAnsi="Verdana" w:cstheme="majorHAnsi"/>
          <w:sz w:val="20"/>
          <w:szCs w:val="20"/>
          <w:lang w:val="nl-BE" w:eastAsia="nl-NL"/>
        </w:rPr>
      </w:pPr>
    </w:p>
    <w:p w14:paraId="7FD68373" w14:textId="218FE3F9" w:rsidR="00C8236E" w:rsidRPr="00786319" w:rsidRDefault="005438A1" w:rsidP="00C8236E">
      <w:pPr>
        <w:rPr>
          <w:rFonts w:ascii="Verdana" w:hAnsi="Verdana" w:cstheme="majorHAnsi"/>
          <w:sz w:val="20"/>
          <w:szCs w:val="20"/>
          <w:lang w:val="nl-BE" w:eastAsia="nl-NL"/>
        </w:rPr>
      </w:pPr>
      <w:r>
        <w:rPr>
          <w:rFonts w:ascii="Verdana" w:hAnsi="Verdana" w:cstheme="majorHAnsi"/>
          <w:sz w:val="20"/>
          <w:szCs w:val="20"/>
          <w:lang w:val="nl-BE" w:eastAsia="nl-NL"/>
        </w:rPr>
        <w:t>9 grijze</w:t>
      </w:r>
      <w:r w:rsidR="00C8236E" w:rsidRPr="00786319">
        <w:rPr>
          <w:rFonts w:ascii="Verdana" w:hAnsi="Verdana" w:cstheme="majorHAnsi"/>
          <w:sz w:val="20"/>
          <w:szCs w:val="20"/>
          <w:lang w:val="nl-BE" w:eastAsia="nl-NL"/>
        </w:rPr>
        <w:t xml:space="preserve"> stoelen</w:t>
      </w:r>
    </w:p>
    <w:p w14:paraId="6D83D3F6" w14:textId="70A08B86" w:rsidR="00C8236E" w:rsidRPr="00786319" w:rsidRDefault="00C8236E" w:rsidP="00C8236E">
      <w:pPr>
        <w:rPr>
          <w:rFonts w:ascii="Verdana" w:hAnsi="Verdana" w:cstheme="majorHAnsi"/>
          <w:sz w:val="20"/>
          <w:szCs w:val="20"/>
          <w:lang w:val="nl-BE" w:eastAsia="nl-NL"/>
        </w:rPr>
      </w:pPr>
      <w:r w:rsidRPr="00786319">
        <w:rPr>
          <w:rFonts w:ascii="Verdana" w:hAnsi="Verdana" w:cstheme="majorHAnsi"/>
          <w:sz w:val="20"/>
          <w:szCs w:val="20"/>
          <w:lang w:val="nl-BE" w:eastAsia="nl-NL"/>
        </w:rPr>
        <w:t xml:space="preserve">   </w:t>
      </w:r>
    </w:p>
    <w:p w14:paraId="5E2F4886" w14:textId="77777777" w:rsidR="005438A1" w:rsidRPr="00786319" w:rsidRDefault="005438A1" w:rsidP="00C8236E">
      <w:pPr>
        <w:rPr>
          <w:rFonts w:ascii="Verdana" w:hAnsi="Verdana" w:cstheme="majorHAnsi"/>
          <w:sz w:val="20"/>
          <w:szCs w:val="20"/>
          <w:lang w:val="nl-BE" w:eastAsia="nl-NL"/>
        </w:rPr>
      </w:pPr>
    </w:p>
    <w:p w14:paraId="053B680E" w14:textId="125BFF44" w:rsidR="00C8236E" w:rsidRPr="00786319" w:rsidRDefault="00C8236E" w:rsidP="00C8236E">
      <w:pPr>
        <w:rPr>
          <w:rFonts w:ascii="Verdana" w:hAnsi="Verdana" w:cstheme="majorHAnsi"/>
          <w:sz w:val="20"/>
          <w:szCs w:val="20"/>
          <w:lang w:val="nl-BE" w:eastAsia="nl-NL"/>
        </w:rPr>
      </w:pPr>
      <w:r w:rsidRPr="00786319">
        <w:rPr>
          <w:rFonts w:ascii="Verdana" w:hAnsi="Verdana" w:cstheme="majorHAnsi"/>
          <w:sz w:val="20"/>
          <w:szCs w:val="20"/>
          <w:lang w:val="nl-BE" w:eastAsia="nl-NL"/>
        </w:rPr>
        <w:t>Video:</w:t>
      </w:r>
    </w:p>
    <w:p w14:paraId="31D86418" w14:textId="77777777" w:rsidR="00B34A5E" w:rsidRDefault="00C8236E" w:rsidP="00C8236E">
      <w:pPr>
        <w:rPr>
          <w:rFonts w:ascii="Verdana" w:hAnsi="Verdana" w:cstheme="majorHAnsi"/>
          <w:sz w:val="20"/>
          <w:szCs w:val="20"/>
          <w:lang w:val="nl-BE" w:eastAsia="nl-NL"/>
        </w:rPr>
      </w:pPr>
      <w:r w:rsidRPr="00B34A5E">
        <w:rPr>
          <w:rFonts w:ascii="Verdana" w:hAnsi="Verdana" w:cstheme="majorHAnsi"/>
          <w:sz w:val="20"/>
          <w:szCs w:val="20"/>
          <w:lang w:val="nl-BE" w:eastAsia="nl-NL"/>
        </w:rPr>
        <w:t xml:space="preserve">Beamer: </w:t>
      </w:r>
    </w:p>
    <w:p w14:paraId="53139A7B" w14:textId="7F887AB5" w:rsidR="00C8236E" w:rsidRPr="00B34A5E" w:rsidRDefault="00C8236E" w:rsidP="00B34A5E">
      <w:pPr>
        <w:pStyle w:val="Lijstalinea"/>
        <w:numPr>
          <w:ilvl w:val="0"/>
          <w:numId w:val="19"/>
        </w:numPr>
        <w:rPr>
          <w:rFonts w:ascii="Verdana" w:hAnsi="Verdana" w:cstheme="majorHAnsi"/>
          <w:sz w:val="20"/>
          <w:szCs w:val="20"/>
          <w:lang w:val="nl-BE" w:eastAsia="nl-NL"/>
        </w:rPr>
      </w:pPr>
      <w:r w:rsidRPr="00B34A5E">
        <w:rPr>
          <w:rFonts w:ascii="Verdana" w:hAnsi="Verdana" w:cstheme="majorHAnsi"/>
          <w:sz w:val="20"/>
          <w:szCs w:val="20"/>
          <w:lang w:val="nl-BE" w:eastAsia="nl-NL"/>
        </w:rPr>
        <w:t>Epson EB-W31: 3.200 Lumen - 2.240 Lumen (spaarstand)</w:t>
      </w:r>
    </w:p>
    <w:p w14:paraId="57415123" w14:textId="0F9E25C6" w:rsidR="007A003E" w:rsidRDefault="00C8236E" w:rsidP="007A003E">
      <w:pPr>
        <w:rPr>
          <w:rFonts w:ascii="Verdana" w:hAnsi="Verdana" w:cstheme="majorHAnsi"/>
          <w:b/>
          <w:bCs/>
          <w:sz w:val="20"/>
          <w:szCs w:val="20"/>
          <w:lang w:eastAsia="nl-NL"/>
        </w:rPr>
      </w:pPr>
      <w:r w:rsidRPr="00786319">
        <w:rPr>
          <w:rFonts w:ascii="Verdana" w:hAnsi="Verdana" w:cstheme="majorHAnsi"/>
          <w:sz w:val="20"/>
          <w:szCs w:val="20"/>
          <w:lang w:val="nl-BE" w:eastAsia="nl-NL"/>
        </w:rPr>
        <w:t xml:space="preserve">Aansluitingen: USB 2.0 type A, USB 2.0 type B, Draadloos LAN IEEE 802.11b/g/n (optioneel), VGA in, HDMI in, Composiet in, S-Video in, MHL, Cinch-audio </w:t>
      </w:r>
    </w:p>
    <w:p w14:paraId="65DCF782" w14:textId="3B5E1E4B" w:rsidR="007A003E" w:rsidRDefault="007A003E" w:rsidP="00786319">
      <w:pPr>
        <w:rPr>
          <w:rFonts w:ascii="Verdana" w:hAnsi="Verdana" w:cstheme="majorHAnsi"/>
          <w:b/>
          <w:bCs/>
          <w:sz w:val="20"/>
          <w:szCs w:val="20"/>
          <w:lang w:eastAsia="nl-NL"/>
        </w:rPr>
      </w:pPr>
    </w:p>
    <w:p w14:paraId="24BCF179" w14:textId="786491AD" w:rsidR="00B34A5E" w:rsidRPr="00887C22" w:rsidRDefault="00B34A5E" w:rsidP="00B34A5E">
      <w:pPr>
        <w:pStyle w:val="Lijstalinea"/>
        <w:numPr>
          <w:ilvl w:val="0"/>
          <w:numId w:val="19"/>
        </w:numPr>
        <w:rPr>
          <w:rFonts w:ascii="Verdana" w:hAnsi="Verdana" w:cstheme="majorHAnsi"/>
          <w:sz w:val="20"/>
          <w:szCs w:val="20"/>
          <w:lang w:eastAsia="nl-NL"/>
        </w:rPr>
      </w:pPr>
      <w:r w:rsidRPr="00887C22">
        <w:rPr>
          <w:rFonts w:ascii="Verdana" w:hAnsi="Verdana" w:cstheme="majorHAnsi"/>
          <w:sz w:val="20"/>
          <w:szCs w:val="20"/>
          <w:lang w:eastAsia="nl-NL"/>
        </w:rPr>
        <w:t>Epson EB-L1070U</w:t>
      </w:r>
      <w:r w:rsidRPr="00887C22">
        <w:rPr>
          <w:rFonts w:ascii="Verdana" w:hAnsi="Verdana" w:cstheme="majorHAnsi"/>
          <w:sz w:val="20"/>
          <w:szCs w:val="20"/>
          <w:lang w:eastAsia="nl-NL"/>
        </w:rPr>
        <w:t xml:space="preserve">: 7000lumen, 3LCD technologie, </w:t>
      </w:r>
      <w:r w:rsidRPr="00887C22">
        <w:rPr>
          <w:rFonts w:ascii="Verdana" w:hAnsi="Verdana" w:cstheme="majorHAnsi"/>
          <w:sz w:val="20"/>
          <w:szCs w:val="20"/>
          <w:lang w:eastAsia="nl-NL"/>
        </w:rPr>
        <w:t>WUXGA-resolutie, 4K-beeldverbetering, een laserlichtbron en een standaard contrast van 2000:1.</w:t>
      </w:r>
    </w:p>
    <w:p w14:paraId="453595DB" w14:textId="77777777" w:rsidR="00887C22" w:rsidRPr="00887C22" w:rsidRDefault="00887C22" w:rsidP="00887C22">
      <w:pPr>
        <w:rPr>
          <w:rFonts w:ascii="Verdana" w:hAnsi="Verdana" w:cstheme="majorHAnsi"/>
          <w:sz w:val="20"/>
          <w:szCs w:val="20"/>
          <w:lang w:eastAsia="nl-NL"/>
        </w:rPr>
      </w:pPr>
    </w:p>
    <w:p w14:paraId="089F4BE3" w14:textId="4DADD60E" w:rsidR="00887C22" w:rsidRPr="00887C22" w:rsidRDefault="00887C22" w:rsidP="00887C22">
      <w:pPr>
        <w:rPr>
          <w:rFonts w:ascii="Verdana" w:hAnsi="Verdana" w:cstheme="majorHAnsi"/>
          <w:sz w:val="20"/>
          <w:szCs w:val="20"/>
          <w:lang w:eastAsia="nl-NL"/>
        </w:rPr>
      </w:pPr>
      <w:r w:rsidRPr="00887C22">
        <w:rPr>
          <w:rFonts w:ascii="Verdana" w:hAnsi="Verdana" w:cstheme="majorHAnsi"/>
          <w:sz w:val="20"/>
          <w:szCs w:val="20"/>
          <w:lang w:eastAsia="nl-NL"/>
        </w:rPr>
        <w:t xml:space="preserve">Aansluitingen: </w:t>
      </w:r>
      <w:r w:rsidRPr="00887C22">
        <w:rPr>
          <w:rFonts w:ascii="Verdana" w:hAnsi="Verdana" w:cstheme="majorHAnsi"/>
          <w:sz w:val="20"/>
          <w:szCs w:val="20"/>
          <w:lang w:eastAsia="nl-NL"/>
        </w:rPr>
        <w:t>VGA-uitgang - HD D-Sub 15 pins (HD-15)</w:t>
      </w:r>
      <w:r w:rsidRPr="00887C22">
        <w:rPr>
          <w:rFonts w:ascii="Verdana" w:hAnsi="Verdana" w:cstheme="majorHAnsi"/>
          <w:sz w:val="20"/>
          <w:szCs w:val="20"/>
          <w:lang w:eastAsia="nl-NL"/>
        </w:rPr>
        <w:t xml:space="preserve">, </w:t>
      </w:r>
      <w:r w:rsidRPr="00887C22">
        <w:rPr>
          <w:rFonts w:ascii="Verdana" w:hAnsi="Verdana" w:cstheme="majorHAnsi"/>
          <w:sz w:val="20"/>
          <w:szCs w:val="20"/>
          <w:lang w:eastAsia="nl-NL"/>
        </w:rPr>
        <w:t>VGA-ingang - HD D-Sub 15-pin (HD-15)</w:t>
      </w:r>
      <w:r w:rsidRPr="00887C22">
        <w:rPr>
          <w:rFonts w:ascii="Verdana" w:hAnsi="Verdana" w:cstheme="majorHAnsi"/>
          <w:sz w:val="20"/>
          <w:szCs w:val="20"/>
          <w:lang w:eastAsia="nl-NL"/>
        </w:rPr>
        <w:t xml:space="preserve">, </w:t>
      </w:r>
      <w:r w:rsidRPr="00887C22">
        <w:rPr>
          <w:rFonts w:ascii="Verdana" w:hAnsi="Verdana" w:cstheme="majorHAnsi"/>
          <w:sz w:val="20"/>
          <w:szCs w:val="20"/>
          <w:lang w:eastAsia="nl-NL"/>
        </w:rPr>
        <w:t>USB 2.0 - USB Type B 4-pin (beheer)</w:t>
      </w:r>
      <w:r w:rsidRPr="00887C22">
        <w:rPr>
          <w:rFonts w:ascii="Verdana" w:hAnsi="Verdana" w:cstheme="majorHAnsi"/>
          <w:sz w:val="20"/>
          <w:szCs w:val="20"/>
          <w:lang w:eastAsia="nl-NL"/>
        </w:rPr>
        <w:t>,</w:t>
      </w:r>
      <w:r w:rsidRPr="00887C22">
        <w:rPr>
          <w:rFonts w:ascii="Verdana" w:hAnsi="Verdana" w:cstheme="majorHAnsi"/>
          <w:sz w:val="20"/>
          <w:szCs w:val="20"/>
          <w:lang w:eastAsia="nl-NL"/>
        </w:rPr>
        <w:t xml:space="preserve"> audio lijningang - 3,5 mm stereo minitelefoon</w:t>
      </w:r>
      <w:r w:rsidRPr="00887C22">
        <w:rPr>
          <w:rFonts w:ascii="Verdana" w:hAnsi="Verdana" w:cstheme="majorHAnsi"/>
          <w:sz w:val="20"/>
          <w:szCs w:val="20"/>
          <w:lang w:eastAsia="nl-NL"/>
        </w:rPr>
        <w:t>,</w:t>
      </w:r>
      <w:r w:rsidRPr="00887C22">
        <w:rPr>
          <w:rFonts w:ascii="Verdana" w:hAnsi="Verdana" w:cstheme="majorHAnsi"/>
          <w:sz w:val="20"/>
          <w:szCs w:val="20"/>
          <w:lang w:eastAsia="nl-NL"/>
        </w:rPr>
        <w:t xml:space="preserve"> audio lijn uit - mini-phone stereo 3,5 mm</w:t>
      </w:r>
      <w:r w:rsidRPr="00887C22">
        <w:rPr>
          <w:rFonts w:ascii="Verdana" w:hAnsi="Verdana" w:cstheme="majorHAnsi"/>
          <w:sz w:val="20"/>
          <w:szCs w:val="20"/>
          <w:lang w:eastAsia="nl-NL"/>
        </w:rPr>
        <w:t>,</w:t>
      </w:r>
      <w:r w:rsidRPr="00887C22">
        <w:rPr>
          <w:rFonts w:ascii="Verdana" w:hAnsi="Verdana" w:cstheme="majorHAnsi"/>
          <w:sz w:val="20"/>
          <w:szCs w:val="20"/>
          <w:lang w:eastAsia="nl-NL"/>
        </w:rPr>
        <w:t xml:space="preserve"> RS-232C serieel - 9-pins D-Sub (DB-9) (beheer)</w:t>
      </w:r>
      <w:r w:rsidRPr="00887C22">
        <w:rPr>
          <w:rFonts w:ascii="Verdana" w:hAnsi="Verdana" w:cstheme="majorHAnsi"/>
          <w:sz w:val="20"/>
          <w:szCs w:val="20"/>
          <w:lang w:eastAsia="nl-NL"/>
        </w:rPr>
        <w:t>,</w:t>
      </w:r>
      <w:r w:rsidRPr="00887C22">
        <w:rPr>
          <w:rFonts w:ascii="Verdana" w:hAnsi="Verdana" w:cstheme="majorHAnsi"/>
          <w:sz w:val="20"/>
          <w:szCs w:val="20"/>
          <w:lang w:eastAsia="nl-NL"/>
        </w:rPr>
        <w:t xml:space="preserve"> netwerk - RJ-45</w:t>
      </w:r>
      <w:r w:rsidRPr="00887C22">
        <w:rPr>
          <w:rFonts w:ascii="Verdana" w:hAnsi="Verdana" w:cstheme="majorHAnsi"/>
          <w:sz w:val="20"/>
          <w:szCs w:val="20"/>
          <w:lang w:eastAsia="nl-NL"/>
        </w:rPr>
        <w:t>,</w:t>
      </w:r>
      <w:r w:rsidRPr="00887C22">
        <w:rPr>
          <w:rFonts w:ascii="Verdana" w:hAnsi="Verdana" w:cstheme="majorHAnsi"/>
          <w:sz w:val="20"/>
          <w:szCs w:val="20"/>
          <w:lang w:eastAsia="nl-NL"/>
        </w:rPr>
        <w:t xml:space="preserve"> HDMI-ingang - 19-pins HDMI type A</w:t>
      </w:r>
      <w:r w:rsidRPr="00887C22">
        <w:rPr>
          <w:rFonts w:ascii="Verdana" w:hAnsi="Verdana" w:cstheme="majorHAnsi"/>
          <w:sz w:val="20"/>
          <w:szCs w:val="20"/>
          <w:lang w:eastAsia="nl-NL"/>
        </w:rPr>
        <w:t>,</w:t>
      </w:r>
      <w:r w:rsidRPr="00887C22">
        <w:rPr>
          <w:rFonts w:ascii="Verdana" w:hAnsi="Verdana" w:cstheme="majorHAnsi"/>
          <w:sz w:val="20"/>
          <w:szCs w:val="20"/>
          <w:lang w:eastAsia="nl-NL"/>
        </w:rPr>
        <w:t xml:space="preserve"> DVI-ingang</w:t>
      </w:r>
      <w:r w:rsidRPr="00887C22">
        <w:rPr>
          <w:rFonts w:ascii="Verdana" w:hAnsi="Verdana" w:cstheme="majorHAnsi"/>
          <w:sz w:val="20"/>
          <w:szCs w:val="20"/>
          <w:lang w:eastAsia="nl-NL"/>
        </w:rPr>
        <w:t>,</w:t>
      </w:r>
      <w:r w:rsidRPr="00887C22">
        <w:rPr>
          <w:rFonts w:ascii="Verdana" w:hAnsi="Verdana" w:cstheme="majorHAnsi"/>
          <w:sz w:val="20"/>
          <w:szCs w:val="20"/>
          <w:lang w:eastAsia="nl-NL"/>
        </w:rPr>
        <w:t xml:space="preserve"> HDBaseT - RJ-45</w:t>
      </w:r>
      <w:r w:rsidRPr="00887C22">
        <w:rPr>
          <w:rFonts w:ascii="Verdana" w:hAnsi="Verdana" w:cstheme="majorHAnsi"/>
          <w:sz w:val="20"/>
          <w:szCs w:val="20"/>
          <w:lang w:eastAsia="nl-NL"/>
        </w:rPr>
        <w:t>,</w:t>
      </w:r>
      <w:r w:rsidRPr="00887C22">
        <w:rPr>
          <w:rFonts w:ascii="Verdana" w:hAnsi="Verdana" w:cstheme="majorHAnsi"/>
          <w:sz w:val="20"/>
          <w:szCs w:val="20"/>
          <w:lang w:eastAsia="nl-NL"/>
        </w:rPr>
        <w:t xml:space="preserve"> component video-uitgang - BNC x 5</w:t>
      </w:r>
      <w:r w:rsidRPr="00887C22">
        <w:rPr>
          <w:rFonts w:ascii="Verdana" w:hAnsi="Verdana" w:cstheme="majorHAnsi"/>
          <w:sz w:val="20"/>
          <w:szCs w:val="20"/>
          <w:lang w:eastAsia="nl-NL"/>
        </w:rPr>
        <w:t>,</w:t>
      </w:r>
      <w:r w:rsidRPr="00887C22">
        <w:rPr>
          <w:rFonts w:ascii="Verdana" w:hAnsi="Verdana" w:cstheme="majorHAnsi"/>
          <w:sz w:val="20"/>
          <w:szCs w:val="20"/>
          <w:lang w:eastAsia="nl-NL"/>
        </w:rPr>
        <w:t xml:space="preserve"> afstandsbediening</w:t>
      </w:r>
    </w:p>
    <w:p w14:paraId="622EE7FE" w14:textId="77777777" w:rsidR="00887C22" w:rsidRPr="00887C22" w:rsidRDefault="00887C22" w:rsidP="00887C22">
      <w:pPr>
        <w:rPr>
          <w:rFonts w:ascii="Verdana" w:hAnsi="Verdana" w:cstheme="majorHAnsi"/>
          <w:sz w:val="20"/>
          <w:szCs w:val="20"/>
          <w:lang w:eastAsia="nl-NL"/>
        </w:rPr>
      </w:pPr>
    </w:p>
    <w:p w14:paraId="31FDE536" w14:textId="5551F231" w:rsidR="00786319" w:rsidRPr="007A003E" w:rsidRDefault="00887C22" w:rsidP="00786319">
      <w:pPr>
        <w:rPr>
          <w:rFonts w:ascii="Verdana" w:hAnsi="Verdana" w:cstheme="majorHAnsi"/>
          <w:b/>
          <w:bCs/>
          <w:sz w:val="20"/>
          <w:szCs w:val="20"/>
          <w:u w:val="single"/>
          <w:lang w:eastAsia="nl-NL"/>
        </w:rPr>
      </w:pPr>
      <w:r w:rsidRPr="007A003E">
        <w:rPr>
          <w:rFonts w:ascii="Verdana" w:hAnsi="Verdana" w:cstheme="majorHAnsi"/>
          <w:b/>
          <w:bCs/>
          <w:sz w:val="20"/>
          <w:szCs w:val="20"/>
          <w:u w:val="single"/>
          <w:lang w:eastAsia="nl-NL"/>
        </w:rPr>
        <w:t>BELICHTING</w:t>
      </w:r>
    </w:p>
    <w:p w14:paraId="0EA835F2" w14:textId="77777777" w:rsidR="007A003E" w:rsidRPr="007A003E" w:rsidRDefault="007A003E" w:rsidP="00786319">
      <w:pPr>
        <w:rPr>
          <w:rFonts w:ascii="Verdana" w:hAnsi="Verdana" w:cstheme="majorHAnsi"/>
          <w:b/>
          <w:bCs/>
          <w:sz w:val="20"/>
          <w:szCs w:val="20"/>
          <w:lang w:eastAsia="nl-NL"/>
        </w:rPr>
      </w:pPr>
    </w:p>
    <w:p w14:paraId="1A535A79" w14:textId="77777777" w:rsidR="007C4652" w:rsidRDefault="00786319" w:rsidP="00786319">
      <w:pPr>
        <w:rPr>
          <w:rFonts w:ascii="Verdana" w:hAnsi="Verdana" w:cstheme="majorHAnsi"/>
          <w:sz w:val="20"/>
          <w:szCs w:val="20"/>
          <w:lang w:val="en-US" w:eastAsia="nl-NL"/>
        </w:rPr>
      </w:pPr>
      <w:r w:rsidRPr="007C4652">
        <w:rPr>
          <w:rFonts w:ascii="Verdana" w:hAnsi="Verdana" w:cstheme="majorHAnsi"/>
          <w:sz w:val="20"/>
          <w:szCs w:val="20"/>
          <w:lang w:val="en-US" w:eastAsia="nl-NL"/>
        </w:rPr>
        <w:t xml:space="preserve">PC’s:  </w:t>
      </w:r>
    </w:p>
    <w:p w14:paraId="744F10C5" w14:textId="0D47E61B" w:rsidR="00786319" w:rsidRPr="007C4652" w:rsidRDefault="007C4652" w:rsidP="00786319">
      <w:pPr>
        <w:rPr>
          <w:rFonts w:ascii="Verdana" w:hAnsi="Verdana" w:cstheme="majorHAnsi"/>
          <w:sz w:val="20"/>
          <w:szCs w:val="20"/>
          <w:lang w:val="en-US" w:eastAsia="nl-NL"/>
        </w:rPr>
      </w:pPr>
      <w:r w:rsidRPr="007C4652">
        <w:rPr>
          <w:rFonts w:ascii="Verdana" w:hAnsi="Verdana" w:cstheme="majorHAnsi"/>
          <w:sz w:val="20"/>
          <w:szCs w:val="20"/>
          <w:lang w:val="en-US" w:eastAsia="nl-NL"/>
        </w:rPr>
        <w:t>4</w:t>
      </w:r>
      <w:r w:rsidR="00786319" w:rsidRPr="007C4652">
        <w:rPr>
          <w:rFonts w:ascii="Verdana" w:hAnsi="Verdana" w:cstheme="majorHAnsi"/>
          <w:sz w:val="20"/>
          <w:szCs w:val="20"/>
          <w:lang w:val="en-US" w:eastAsia="nl-NL"/>
        </w:rPr>
        <w:t>x 1000W ADB EUROPE C101 10° – 65° (fronttrek)</w:t>
      </w:r>
    </w:p>
    <w:p w14:paraId="184352B3" w14:textId="1BD5DC6B" w:rsidR="00786319" w:rsidRPr="00786319" w:rsidRDefault="00786319" w:rsidP="00786319">
      <w:pPr>
        <w:rPr>
          <w:rFonts w:ascii="Verdana" w:hAnsi="Verdana" w:cstheme="majorHAnsi"/>
          <w:sz w:val="20"/>
          <w:szCs w:val="20"/>
          <w:lang w:eastAsia="nl-NL"/>
        </w:rPr>
      </w:pPr>
      <w:r w:rsidRPr="007C4652">
        <w:rPr>
          <w:rFonts w:ascii="Verdana" w:hAnsi="Verdana" w:cstheme="majorHAnsi"/>
          <w:sz w:val="20"/>
          <w:szCs w:val="20"/>
          <w:lang w:eastAsia="nl-NL"/>
        </w:rPr>
        <w:t>1</w:t>
      </w:r>
      <w:r w:rsidR="007C4652" w:rsidRPr="007C4652">
        <w:rPr>
          <w:rFonts w:ascii="Verdana" w:hAnsi="Verdana" w:cstheme="majorHAnsi"/>
          <w:sz w:val="20"/>
          <w:szCs w:val="20"/>
          <w:lang w:eastAsia="nl-NL"/>
        </w:rPr>
        <w:t>4</w:t>
      </w:r>
      <w:r w:rsidRPr="007C4652">
        <w:rPr>
          <w:rFonts w:ascii="Verdana" w:hAnsi="Verdana" w:cstheme="majorHAnsi"/>
          <w:sz w:val="20"/>
          <w:szCs w:val="20"/>
          <w:lang w:eastAsia="nl-NL"/>
        </w:rPr>
        <w:t xml:space="preserve"> x 1000W ADB EUROPE C101 10° – 65° (podium)</w:t>
      </w:r>
    </w:p>
    <w:p w14:paraId="69C85DB0" w14:textId="77777777" w:rsidR="00786319" w:rsidRPr="00786319" w:rsidRDefault="00786319" w:rsidP="00786319">
      <w:pPr>
        <w:rPr>
          <w:rFonts w:ascii="Verdana" w:hAnsi="Verdana" w:cstheme="majorHAnsi"/>
          <w:sz w:val="20"/>
          <w:szCs w:val="20"/>
          <w:lang w:eastAsia="nl-NL"/>
        </w:rPr>
      </w:pPr>
    </w:p>
    <w:p w14:paraId="0695C587" w14:textId="77777777" w:rsidR="007C4652" w:rsidRDefault="00786319" w:rsidP="00786319">
      <w:pPr>
        <w:rPr>
          <w:rFonts w:ascii="Verdana" w:hAnsi="Verdana" w:cstheme="majorHAnsi"/>
          <w:sz w:val="20"/>
          <w:szCs w:val="20"/>
          <w:lang w:val="en-US" w:eastAsia="nl-NL"/>
        </w:rPr>
      </w:pPr>
      <w:r w:rsidRPr="00786319">
        <w:rPr>
          <w:rFonts w:ascii="Verdana" w:hAnsi="Verdana" w:cstheme="majorHAnsi"/>
          <w:sz w:val="20"/>
          <w:szCs w:val="20"/>
          <w:lang w:val="en-US" w:eastAsia="nl-NL"/>
        </w:rPr>
        <w:t xml:space="preserve">Profielspots: </w:t>
      </w:r>
      <w:r w:rsidRPr="00786319">
        <w:rPr>
          <w:rFonts w:ascii="Verdana" w:hAnsi="Verdana" w:cstheme="majorHAnsi"/>
          <w:sz w:val="20"/>
          <w:szCs w:val="20"/>
          <w:lang w:val="en-US" w:eastAsia="nl-NL"/>
        </w:rPr>
        <w:tab/>
      </w:r>
    </w:p>
    <w:p w14:paraId="46BF1FC6" w14:textId="362D6559" w:rsidR="00786319" w:rsidRPr="00786319" w:rsidRDefault="00786319" w:rsidP="00786319">
      <w:pPr>
        <w:rPr>
          <w:rFonts w:ascii="Verdana" w:hAnsi="Verdana" w:cstheme="majorHAnsi"/>
          <w:sz w:val="20"/>
          <w:szCs w:val="20"/>
          <w:lang w:val="en-US" w:eastAsia="nl-NL"/>
        </w:rPr>
      </w:pPr>
      <w:r w:rsidRPr="00786319">
        <w:rPr>
          <w:rFonts w:ascii="Verdana" w:hAnsi="Verdana" w:cstheme="majorHAnsi"/>
          <w:sz w:val="20"/>
          <w:szCs w:val="20"/>
          <w:lang w:val="en-US" w:eastAsia="nl-NL"/>
        </w:rPr>
        <w:t>3 x 1200W ADB EUROPE DW 105 15° – 38° (fronttrek)</w:t>
      </w:r>
    </w:p>
    <w:p w14:paraId="2D32CBEB" w14:textId="71ACCD2B" w:rsidR="00786319" w:rsidRPr="00786319" w:rsidRDefault="007C4652" w:rsidP="00786319">
      <w:pPr>
        <w:rPr>
          <w:rFonts w:ascii="Verdana" w:hAnsi="Verdana" w:cstheme="majorHAnsi"/>
          <w:sz w:val="20"/>
          <w:szCs w:val="20"/>
          <w:lang w:val="en-US" w:eastAsia="nl-NL"/>
        </w:rPr>
      </w:pPr>
      <w:r>
        <w:rPr>
          <w:rFonts w:ascii="Verdana" w:hAnsi="Verdana" w:cstheme="majorHAnsi"/>
          <w:sz w:val="20"/>
          <w:szCs w:val="20"/>
          <w:lang w:val="en-US" w:eastAsia="nl-NL"/>
        </w:rPr>
        <w:t>4</w:t>
      </w:r>
      <w:r w:rsidR="00786319" w:rsidRPr="00786319">
        <w:rPr>
          <w:rFonts w:ascii="Verdana" w:hAnsi="Verdana" w:cstheme="majorHAnsi"/>
          <w:sz w:val="20"/>
          <w:szCs w:val="20"/>
          <w:lang w:val="en-US" w:eastAsia="nl-NL"/>
        </w:rPr>
        <w:t xml:space="preserve"> x 1200W ADB EUROPE DW 105 15° – 38° (podium)</w:t>
      </w:r>
    </w:p>
    <w:p w14:paraId="10C5B9CF" w14:textId="77777777" w:rsidR="00786319" w:rsidRPr="00786319" w:rsidRDefault="00786319" w:rsidP="00786319">
      <w:pPr>
        <w:rPr>
          <w:rFonts w:ascii="Verdana" w:hAnsi="Verdana" w:cstheme="majorHAnsi"/>
          <w:sz w:val="20"/>
          <w:szCs w:val="20"/>
          <w:lang w:val="en-US" w:eastAsia="nl-NL"/>
        </w:rPr>
      </w:pPr>
    </w:p>
    <w:p w14:paraId="682AECF2" w14:textId="77777777" w:rsidR="007C4652" w:rsidRDefault="00786319" w:rsidP="00786319">
      <w:pPr>
        <w:rPr>
          <w:rFonts w:ascii="Verdana" w:hAnsi="Verdana" w:cstheme="majorHAnsi"/>
          <w:sz w:val="20"/>
          <w:szCs w:val="20"/>
          <w:lang w:val="en-US" w:eastAsia="nl-NL"/>
        </w:rPr>
      </w:pPr>
      <w:r w:rsidRPr="00786319">
        <w:rPr>
          <w:rFonts w:ascii="Verdana" w:hAnsi="Verdana" w:cstheme="majorHAnsi"/>
          <w:sz w:val="20"/>
          <w:szCs w:val="20"/>
          <w:lang w:val="en-US" w:eastAsia="nl-NL"/>
        </w:rPr>
        <w:t xml:space="preserve">Horizonverlichting: </w:t>
      </w:r>
    </w:p>
    <w:p w14:paraId="0C75FFF6" w14:textId="0AC2A46F" w:rsidR="00786319" w:rsidRPr="00786319" w:rsidRDefault="00786319" w:rsidP="00786319">
      <w:pPr>
        <w:rPr>
          <w:rFonts w:ascii="Verdana" w:hAnsi="Verdana" w:cstheme="majorHAnsi"/>
          <w:sz w:val="20"/>
          <w:szCs w:val="20"/>
          <w:lang w:val="en-US" w:eastAsia="nl-NL"/>
        </w:rPr>
      </w:pPr>
      <w:r w:rsidRPr="00786319">
        <w:rPr>
          <w:rFonts w:ascii="Verdana" w:hAnsi="Verdana" w:cstheme="majorHAnsi"/>
          <w:sz w:val="20"/>
          <w:szCs w:val="20"/>
          <w:lang w:val="en-US" w:eastAsia="nl-NL"/>
        </w:rPr>
        <w:t>6x ADB LED ALC4-2</w:t>
      </w:r>
    </w:p>
    <w:p w14:paraId="25E937F7" w14:textId="77777777" w:rsidR="00786319" w:rsidRPr="00786319" w:rsidRDefault="00786319" w:rsidP="00786319">
      <w:pPr>
        <w:rPr>
          <w:rFonts w:ascii="Verdana" w:hAnsi="Verdana" w:cstheme="majorHAnsi"/>
          <w:sz w:val="20"/>
          <w:szCs w:val="20"/>
          <w:lang w:val="en-US" w:eastAsia="nl-NL"/>
        </w:rPr>
      </w:pPr>
    </w:p>
    <w:p w14:paraId="56A2D73D" w14:textId="77777777" w:rsidR="007C4652" w:rsidRDefault="00786319" w:rsidP="00786319">
      <w:pPr>
        <w:rPr>
          <w:rFonts w:ascii="Verdana" w:hAnsi="Verdana" w:cstheme="majorHAnsi"/>
          <w:sz w:val="20"/>
          <w:szCs w:val="20"/>
          <w:lang w:val="en-US" w:eastAsia="nl-NL"/>
        </w:rPr>
      </w:pPr>
      <w:r w:rsidRPr="00786319">
        <w:rPr>
          <w:rFonts w:ascii="Verdana" w:hAnsi="Verdana" w:cstheme="majorHAnsi"/>
          <w:sz w:val="20"/>
          <w:szCs w:val="20"/>
          <w:lang w:val="en-US" w:eastAsia="nl-NL"/>
        </w:rPr>
        <w:t xml:space="preserve">Pars (enkel LED): </w:t>
      </w:r>
    </w:p>
    <w:p w14:paraId="7F14D006" w14:textId="51D0E9B6" w:rsidR="00786319" w:rsidRDefault="00786319" w:rsidP="00786319">
      <w:pPr>
        <w:rPr>
          <w:rFonts w:ascii="Verdana" w:hAnsi="Verdana" w:cstheme="majorHAnsi"/>
          <w:sz w:val="20"/>
          <w:szCs w:val="20"/>
          <w:lang w:val="en-US" w:eastAsia="nl-NL"/>
        </w:rPr>
      </w:pPr>
      <w:r w:rsidRPr="00786319">
        <w:rPr>
          <w:rFonts w:ascii="Verdana" w:hAnsi="Verdana" w:cstheme="majorHAnsi"/>
          <w:sz w:val="20"/>
          <w:szCs w:val="20"/>
          <w:lang w:val="en-US" w:eastAsia="nl-NL"/>
        </w:rPr>
        <w:t>8x Briteq Stage Beamer RGB (14x RGB - 16°)</w:t>
      </w:r>
    </w:p>
    <w:p w14:paraId="76ECD09D" w14:textId="760C1523" w:rsidR="00ED6DE8" w:rsidRDefault="00ED6DE8" w:rsidP="00786319">
      <w:pPr>
        <w:rPr>
          <w:rFonts w:ascii="Verdana" w:hAnsi="Verdana" w:cstheme="majorHAnsi"/>
          <w:sz w:val="20"/>
          <w:szCs w:val="20"/>
          <w:lang w:val="en-US" w:eastAsia="nl-NL"/>
        </w:rPr>
      </w:pPr>
    </w:p>
    <w:p w14:paraId="2E20CCE8" w14:textId="77777777" w:rsidR="00AA760C" w:rsidRDefault="00AA760C" w:rsidP="00786319">
      <w:pPr>
        <w:rPr>
          <w:rFonts w:ascii="Verdana" w:hAnsi="Verdana" w:cstheme="majorHAnsi"/>
          <w:sz w:val="20"/>
          <w:szCs w:val="20"/>
          <w:lang w:val="en-US" w:eastAsia="nl-NL"/>
        </w:rPr>
      </w:pPr>
    </w:p>
    <w:p w14:paraId="5DF1FF8F" w14:textId="0B148AE3" w:rsidR="007C4652" w:rsidRDefault="00ED6DE8" w:rsidP="00786319">
      <w:pPr>
        <w:rPr>
          <w:rFonts w:ascii="Verdana" w:hAnsi="Verdana" w:cstheme="majorHAnsi"/>
          <w:sz w:val="20"/>
          <w:szCs w:val="20"/>
          <w:lang w:val="en-US" w:eastAsia="nl-NL"/>
        </w:rPr>
      </w:pPr>
      <w:r>
        <w:rPr>
          <w:rFonts w:ascii="Verdana" w:hAnsi="Verdana" w:cstheme="majorHAnsi"/>
          <w:sz w:val="20"/>
          <w:szCs w:val="20"/>
          <w:lang w:val="en-US" w:eastAsia="nl-NL"/>
        </w:rPr>
        <w:lastRenderedPageBreak/>
        <w:t xml:space="preserve">Moving Heads: </w:t>
      </w:r>
    </w:p>
    <w:p w14:paraId="4893D487" w14:textId="40281D1F" w:rsidR="00ED6DE8" w:rsidRPr="00786319" w:rsidRDefault="00ED6DE8" w:rsidP="00786319">
      <w:pPr>
        <w:rPr>
          <w:rFonts w:ascii="Verdana" w:hAnsi="Verdana" w:cstheme="majorHAnsi"/>
          <w:sz w:val="20"/>
          <w:szCs w:val="20"/>
          <w:lang w:val="en-US" w:eastAsia="nl-NL"/>
        </w:rPr>
      </w:pPr>
      <w:r>
        <w:rPr>
          <w:rFonts w:ascii="Verdana" w:hAnsi="Verdana" w:cstheme="majorHAnsi"/>
          <w:sz w:val="20"/>
          <w:szCs w:val="20"/>
          <w:lang w:val="en-US" w:eastAsia="nl-NL"/>
        </w:rPr>
        <w:t xml:space="preserve">9x </w:t>
      </w:r>
      <w:r w:rsidRPr="00ED6DE8">
        <w:rPr>
          <w:rFonts w:ascii="Verdana" w:hAnsi="Verdana" w:cstheme="majorHAnsi"/>
          <w:sz w:val="20"/>
          <w:szCs w:val="20"/>
          <w:lang w:val="en-US" w:eastAsia="nl-NL"/>
        </w:rPr>
        <w:t>Robe Robin 300 E Spot (Moving Spot)</w:t>
      </w:r>
    </w:p>
    <w:p w14:paraId="5C7D7974" w14:textId="77777777" w:rsidR="00786319" w:rsidRPr="00786319" w:rsidRDefault="00786319" w:rsidP="00786319">
      <w:pPr>
        <w:rPr>
          <w:rFonts w:ascii="Verdana" w:hAnsi="Verdana" w:cstheme="majorHAnsi"/>
          <w:sz w:val="20"/>
          <w:szCs w:val="20"/>
          <w:lang w:val="en-US" w:eastAsia="nl-NL"/>
        </w:rPr>
      </w:pPr>
    </w:p>
    <w:p w14:paraId="54A939F8" w14:textId="55163B5E" w:rsidR="00786319" w:rsidRPr="00786319" w:rsidRDefault="00786319" w:rsidP="00786319">
      <w:pPr>
        <w:rPr>
          <w:rFonts w:ascii="Verdana" w:hAnsi="Verdana" w:cstheme="majorHAnsi"/>
          <w:sz w:val="20"/>
          <w:szCs w:val="20"/>
          <w:lang w:eastAsia="nl-NL"/>
        </w:rPr>
      </w:pPr>
      <w:r w:rsidRPr="00786319">
        <w:rPr>
          <w:rFonts w:ascii="Verdana" w:hAnsi="Verdana" w:cstheme="majorHAnsi"/>
          <w:sz w:val="20"/>
          <w:szCs w:val="20"/>
          <w:lang w:eastAsia="nl-NL"/>
        </w:rPr>
        <w:t>Alle PC's hebben flappen.</w:t>
      </w:r>
    </w:p>
    <w:p w14:paraId="7B21CF55" w14:textId="77777777" w:rsidR="00786319" w:rsidRPr="00786319" w:rsidRDefault="00786319" w:rsidP="00786319">
      <w:pPr>
        <w:rPr>
          <w:rFonts w:ascii="Verdana" w:hAnsi="Verdana" w:cstheme="majorHAnsi"/>
          <w:sz w:val="20"/>
          <w:szCs w:val="20"/>
          <w:lang w:eastAsia="nl-NL"/>
        </w:rPr>
      </w:pPr>
      <w:r w:rsidRPr="00786319">
        <w:rPr>
          <w:rFonts w:ascii="Verdana" w:hAnsi="Verdana" w:cstheme="majorHAnsi"/>
          <w:sz w:val="20"/>
          <w:szCs w:val="20"/>
          <w:lang w:eastAsia="nl-NL"/>
        </w:rPr>
        <w:t>Alle profielspots hebben irissen, gobohouders en messen.</w:t>
      </w:r>
    </w:p>
    <w:p w14:paraId="5B1BF3D4" w14:textId="77777777" w:rsidR="00786319" w:rsidRPr="00786319" w:rsidRDefault="00786319" w:rsidP="00786319">
      <w:pPr>
        <w:rPr>
          <w:rFonts w:ascii="Verdana" w:hAnsi="Verdana" w:cstheme="majorHAnsi"/>
          <w:sz w:val="20"/>
          <w:szCs w:val="20"/>
          <w:lang w:eastAsia="nl-NL"/>
        </w:rPr>
      </w:pPr>
    </w:p>
    <w:p w14:paraId="5A65E0E8" w14:textId="77777777" w:rsidR="00786319" w:rsidRPr="00786319" w:rsidRDefault="00786319" w:rsidP="00786319">
      <w:pPr>
        <w:rPr>
          <w:rFonts w:ascii="Verdana" w:hAnsi="Verdana" w:cstheme="majorHAnsi"/>
          <w:sz w:val="20"/>
          <w:szCs w:val="20"/>
          <w:lang w:eastAsia="nl-NL"/>
        </w:rPr>
      </w:pPr>
      <w:r w:rsidRPr="00786319">
        <w:rPr>
          <w:rFonts w:ascii="Verdana" w:hAnsi="Verdana" w:cstheme="majorHAnsi"/>
          <w:sz w:val="20"/>
          <w:szCs w:val="20"/>
          <w:lang w:eastAsia="nl-NL"/>
        </w:rPr>
        <w:t>Alle spots en dimmers hebben een blauwe CEE stekker 16A</w:t>
      </w:r>
    </w:p>
    <w:p w14:paraId="61C6680A" w14:textId="02A2055A" w:rsidR="00786319" w:rsidRPr="00786319" w:rsidRDefault="008C665A" w:rsidP="00786319">
      <w:pPr>
        <w:rPr>
          <w:rFonts w:ascii="Verdana" w:hAnsi="Verdana" w:cstheme="majorHAnsi"/>
          <w:sz w:val="20"/>
          <w:szCs w:val="20"/>
          <w:lang w:eastAsia="nl-NL"/>
        </w:rPr>
      </w:pPr>
      <w:r>
        <w:rPr>
          <w:rFonts w:ascii="Verdana" w:hAnsi="Verdana" w:cstheme="majorHAnsi"/>
          <w:sz w:val="20"/>
          <w:szCs w:val="20"/>
          <w:lang w:eastAsia="nl-NL"/>
        </w:rPr>
        <w:t>V</w:t>
      </w:r>
      <w:r w:rsidR="00786319" w:rsidRPr="00786319">
        <w:rPr>
          <w:rFonts w:ascii="Verdana" w:hAnsi="Verdana" w:cstheme="majorHAnsi"/>
          <w:sz w:val="20"/>
          <w:szCs w:val="20"/>
          <w:lang w:eastAsia="nl-NL"/>
        </w:rPr>
        <w:t>erlengkabels: CEE blauw 16A en een beperkte voorraad Shuko.</w:t>
      </w:r>
    </w:p>
    <w:p w14:paraId="1392237F" w14:textId="77777777" w:rsidR="00786319" w:rsidRPr="00786319" w:rsidRDefault="00786319" w:rsidP="00786319">
      <w:pPr>
        <w:rPr>
          <w:rFonts w:ascii="Verdana" w:hAnsi="Verdana" w:cstheme="majorHAnsi"/>
          <w:sz w:val="20"/>
          <w:szCs w:val="20"/>
          <w:lang w:eastAsia="nl-NL"/>
        </w:rPr>
      </w:pPr>
    </w:p>
    <w:p w14:paraId="68688D23" w14:textId="77777777" w:rsidR="00786319" w:rsidRPr="00786319" w:rsidRDefault="00786319" w:rsidP="00786319">
      <w:pPr>
        <w:rPr>
          <w:rFonts w:ascii="Verdana" w:hAnsi="Verdana" w:cstheme="majorHAnsi"/>
          <w:sz w:val="20"/>
          <w:szCs w:val="20"/>
          <w:lang w:eastAsia="nl-NL"/>
        </w:rPr>
      </w:pPr>
      <w:r w:rsidRPr="00786319">
        <w:rPr>
          <w:rFonts w:ascii="Verdana" w:hAnsi="Verdana" w:cstheme="majorHAnsi"/>
          <w:sz w:val="20"/>
          <w:szCs w:val="20"/>
          <w:lang w:eastAsia="nl-NL"/>
        </w:rPr>
        <w:t>3 Multikabels: Harting 16p + multispinnen (van en naar CEE blauw) 6 kanalen/multi!</w:t>
      </w:r>
    </w:p>
    <w:p w14:paraId="0DFB54EE" w14:textId="77777777" w:rsidR="00786319" w:rsidRPr="00786319" w:rsidRDefault="00786319" w:rsidP="00786319">
      <w:pPr>
        <w:rPr>
          <w:rFonts w:ascii="Verdana" w:hAnsi="Verdana" w:cstheme="majorHAnsi"/>
          <w:sz w:val="20"/>
          <w:szCs w:val="20"/>
          <w:lang w:eastAsia="nl-NL"/>
        </w:rPr>
      </w:pPr>
      <w:r w:rsidRPr="00786319">
        <w:rPr>
          <w:rFonts w:ascii="Verdana" w:hAnsi="Verdana" w:cstheme="majorHAnsi"/>
          <w:sz w:val="20"/>
          <w:szCs w:val="20"/>
          <w:lang w:eastAsia="nl-NL"/>
        </w:rPr>
        <w:t xml:space="preserve">Beperkte voorraad DMX-kabels     </w:t>
      </w:r>
    </w:p>
    <w:p w14:paraId="7DF5E06F" w14:textId="77777777" w:rsidR="00786319" w:rsidRPr="00786319" w:rsidRDefault="00786319" w:rsidP="00786319">
      <w:pPr>
        <w:rPr>
          <w:rFonts w:ascii="Verdana" w:hAnsi="Verdana" w:cstheme="majorHAnsi"/>
          <w:sz w:val="20"/>
          <w:szCs w:val="20"/>
          <w:lang w:eastAsia="nl-NL"/>
        </w:rPr>
      </w:pPr>
    </w:p>
    <w:p w14:paraId="13905736" w14:textId="77777777" w:rsidR="00ED6DE8" w:rsidRDefault="00786319" w:rsidP="00786319">
      <w:pPr>
        <w:rPr>
          <w:rFonts w:ascii="Verdana" w:hAnsi="Verdana" w:cstheme="majorHAnsi"/>
          <w:sz w:val="20"/>
          <w:szCs w:val="20"/>
          <w:lang w:eastAsia="nl-NL"/>
        </w:rPr>
      </w:pPr>
      <w:r w:rsidRPr="00786319">
        <w:rPr>
          <w:rFonts w:ascii="Verdana" w:hAnsi="Verdana" w:cstheme="majorHAnsi"/>
          <w:sz w:val="20"/>
          <w:szCs w:val="20"/>
          <w:lang w:eastAsia="nl-NL"/>
        </w:rPr>
        <w:t xml:space="preserve">Opgelet: slechts </w:t>
      </w:r>
      <w:r w:rsidR="00ED6DE8">
        <w:rPr>
          <w:rFonts w:ascii="Verdana" w:hAnsi="Verdana" w:cstheme="majorHAnsi"/>
          <w:sz w:val="20"/>
          <w:szCs w:val="20"/>
          <w:lang w:eastAsia="nl-NL"/>
        </w:rPr>
        <w:t>48</w:t>
      </w:r>
      <w:r w:rsidRPr="00786319">
        <w:rPr>
          <w:rFonts w:ascii="Verdana" w:hAnsi="Verdana" w:cstheme="majorHAnsi"/>
          <w:sz w:val="20"/>
          <w:szCs w:val="20"/>
          <w:lang w:eastAsia="nl-NL"/>
        </w:rPr>
        <w:t xml:space="preserve"> dimmers (2,5kW) </w:t>
      </w:r>
    </w:p>
    <w:p w14:paraId="59194261" w14:textId="77777777" w:rsidR="00AA760C" w:rsidRDefault="00786319" w:rsidP="00786319">
      <w:pPr>
        <w:pStyle w:val="Lijstalinea"/>
        <w:numPr>
          <w:ilvl w:val="0"/>
          <w:numId w:val="19"/>
        </w:numPr>
        <w:rPr>
          <w:rFonts w:ascii="Verdana" w:hAnsi="Verdana" w:cstheme="majorHAnsi"/>
          <w:sz w:val="20"/>
          <w:szCs w:val="20"/>
          <w:lang w:eastAsia="nl-NL"/>
        </w:rPr>
      </w:pPr>
      <w:r w:rsidRPr="00AA760C">
        <w:rPr>
          <w:rFonts w:ascii="Verdana" w:hAnsi="Verdana" w:cstheme="majorHAnsi"/>
          <w:sz w:val="20"/>
          <w:szCs w:val="20"/>
          <w:lang w:eastAsia="nl-NL"/>
        </w:rPr>
        <w:t>10 in de frontbrug</w:t>
      </w:r>
    </w:p>
    <w:p w14:paraId="0EDF1474" w14:textId="77777777" w:rsidR="00AA760C" w:rsidRDefault="00AA760C" w:rsidP="00786319">
      <w:pPr>
        <w:pStyle w:val="Lijstalinea"/>
        <w:numPr>
          <w:ilvl w:val="0"/>
          <w:numId w:val="19"/>
        </w:numPr>
        <w:rPr>
          <w:rFonts w:ascii="Verdana" w:hAnsi="Verdana" w:cstheme="majorHAnsi"/>
          <w:sz w:val="20"/>
          <w:szCs w:val="20"/>
          <w:lang w:eastAsia="nl-NL"/>
        </w:rPr>
      </w:pPr>
      <w:r>
        <w:rPr>
          <w:rFonts w:ascii="Verdana" w:hAnsi="Verdana" w:cstheme="majorHAnsi"/>
          <w:sz w:val="20"/>
          <w:szCs w:val="20"/>
          <w:lang w:eastAsia="nl-NL"/>
        </w:rPr>
        <w:t>2</w:t>
      </w:r>
      <w:r w:rsidR="00ED6DE8" w:rsidRPr="00AA760C">
        <w:rPr>
          <w:rFonts w:ascii="Verdana" w:hAnsi="Verdana" w:cstheme="majorHAnsi"/>
          <w:sz w:val="20"/>
          <w:szCs w:val="20"/>
          <w:lang w:eastAsia="nl-NL"/>
        </w:rPr>
        <w:t>4 op podium (vaste multi)</w:t>
      </w:r>
    </w:p>
    <w:p w14:paraId="5CB00872" w14:textId="4D25B474" w:rsidR="00786319" w:rsidRPr="00AA760C" w:rsidRDefault="00786319" w:rsidP="00786319">
      <w:pPr>
        <w:pStyle w:val="Lijstalinea"/>
        <w:numPr>
          <w:ilvl w:val="0"/>
          <w:numId w:val="19"/>
        </w:numPr>
        <w:rPr>
          <w:rFonts w:ascii="Verdana" w:hAnsi="Verdana" w:cstheme="majorHAnsi"/>
          <w:sz w:val="20"/>
          <w:szCs w:val="20"/>
          <w:lang w:eastAsia="nl-NL"/>
        </w:rPr>
      </w:pPr>
      <w:r w:rsidRPr="00AA760C">
        <w:rPr>
          <w:rFonts w:ascii="Verdana" w:hAnsi="Verdana" w:cstheme="majorHAnsi"/>
          <w:sz w:val="20"/>
          <w:szCs w:val="20"/>
          <w:lang w:eastAsia="nl-NL"/>
        </w:rPr>
        <w:t>8 jardin podium</w:t>
      </w:r>
      <w:r w:rsidR="00AA760C">
        <w:rPr>
          <w:rFonts w:ascii="Verdana" w:hAnsi="Verdana" w:cstheme="majorHAnsi"/>
          <w:sz w:val="20"/>
          <w:szCs w:val="20"/>
          <w:lang w:eastAsia="nl-NL"/>
        </w:rPr>
        <w:t xml:space="preserve"> en </w:t>
      </w:r>
      <w:r w:rsidRPr="00AA760C">
        <w:rPr>
          <w:rFonts w:ascii="Verdana" w:hAnsi="Verdana" w:cstheme="majorHAnsi"/>
          <w:sz w:val="20"/>
          <w:szCs w:val="20"/>
          <w:lang w:eastAsia="nl-NL"/>
        </w:rPr>
        <w:t>6 cour podium</w:t>
      </w:r>
    </w:p>
    <w:p w14:paraId="6840DCA5" w14:textId="77777777" w:rsidR="00786319" w:rsidRPr="00786319" w:rsidRDefault="00786319" w:rsidP="00786319">
      <w:pPr>
        <w:rPr>
          <w:rFonts w:ascii="Verdana" w:hAnsi="Verdana" w:cstheme="majorHAnsi"/>
          <w:sz w:val="20"/>
          <w:szCs w:val="20"/>
          <w:lang w:eastAsia="nl-NL"/>
        </w:rPr>
      </w:pPr>
    </w:p>
    <w:p w14:paraId="71F55409" w14:textId="15BF2F73" w:rsidR="00786319" w:rsidRDefault="00ED6DE8" w:rsidP="00786319">
      <w:pPr>
        <w:rPr>
          <w:rFonts w:ascii="Verdana" w:hAnsi="Verdana" w:cstheme="majorHAnsi"/>
          <w:sz w:val="20"/>
          <w:szCs w:val="20"/>
          <w:lang w:eastAsia="nl-NL"/>
        </w:rPr>
      </w:pPr>
      <w:r w:rsidRPr="00ED6DE8">
        <w:rPr>
          <w:rFonts w:ascii="Verdana" w:hAnsi="Verdana" w:cstheme="majorHAnsi"/>
          <w:sz w:val="20"/>
          <w:szCs w:val="20"/>
          <w:lang w:eastAsia="nl-NL"/>
        </w:rPr>
        <w:t xml:space="preserve">Een </w:t>
      </w:r>
      <w:r>
        <w:rPr>
          <w:rFonts w:ascii="Verdana" w:hAnsi="Verdana" w:cstheme="majorHAnsi"/>
          <w:sz w:val="20"/>
          <w:szCs w:val="20"/>
          <w:lang w:eastAsia="nl-NL"/>
        </w:rPr>
        <w:t>klein</w:t>
      </w:r>
      <w:r w:rsidRPr="00ED6DE8">
        <w:rPr>
          <w:rFonts w:ascii="Verdana" w:hAnsi="Verdana" w:cstheme="majorHAnsi"/>
          <w:sz w:val="20"/>
          <w:szCs w:val="20"/>
          <w:lang w:eastAsia="nl-NL"/>
        </w:rPr>
        <w:t xml:space="preserve"> assortiment </w:t>
      </w:r>
      <w:r w:rsidR="00AA760C">
        <w:rPr>
          <w:rFonts w:ascii="Verdana" w:hAnsi="Verdana" w:cstheme="majorHAnsi"/>
          <w:sz w:val="20"/>
          <w:szCs w:val="20"/>
          <w:lang w:eastAsia="nl-NL"/>
        </w:rPr>
        <w:t>van</w:t>
      </w:r>
      <w:r w:rsidRPr="00ED6DE8">
        <w:rPr>
          <w:rFonts w:ascii="Verdana" w:hAnsi="Verdana" w:cstheme="majorHAnsi"/>
          <w:sz w:val="20"/>
          <w:szCs w:val="20"/>
          <w:lang w:eastAsia="nl-NL"/>
        </w:rPr>
        <w:t xml:space="preserve"> LEE kleurfilters</w:t>
      </w:r>
    </w:p>
    <w:p w14:paraId="689B56A6" w14:textId="77777777" w:rsidR="00ED6DE8" w:rsidRPr="00786319" w:rsidRDefault="00ED6DE8" w:rsidP="00786319">
      <w:pPr>
        <w:rPr>
          <w:rFonts w:ascii="Verdana" w:hAnsi="Verdana" w:cstheme="majorHAnsi"/>
          <w:sz w:val="20"/>
          <w:szCs w:val="20"/>
          <w:lang w:eastAsia="nl-NL"/>
        </w:rPr>
      </w:pPr>
    </w:p>
    <w:p w14:paraId="6BA5C677" w14:textId="6F78600F" w:rsidR="00786319" w:rsidRPr="00786319" w:rsidRDefault="00786319" w:rsidP="00786319">
      <w:pPr>
        <w:rPr>
          <w:rFonts w:ascii="Verdana" w:hAnsi="Verdana" w:cstheme="majorHAnsi"/>
          <w:sz w:val="20"/>
          <w:szCs w:val="20"/>
          <w:lang w:eastAsia="nl-NL"/>
        </w:rPr>
      </w:pPr>
      <w:r w:rsidRPr="00786319">
        <w:rPr>
          <w:rFonts w:ascii="Verdana" w:hAnsi="Verdana" w:cstheme="majorHAnsi"/>
          <w:sz w:val="20"/>
          <w:szCs w:val="20"/>
          <w:lang w:eastAsia="nl-NL"/>
        </w:rPr>
        <w:t>Dimmers:</w:t>
      </w:r>
    </w:p>
    <w:p w14:paraId="286DBB88" w14:textId="232A2BCA" w:rsidR="007C4652" w:rsidRDefault="00786319" w:rsidP="007C4652">
      <w:pPr>
        <w:pStyle w:val="Lijstalinea"/>
        <w:numPr>
          <w:ilvl w:val="0"/>
          <w:numId w:val="14"/>
        </w:numPr>
        <w:rPr>
          <w:rFonts w:ascii="Verdana" w:hAnsi="Verdana" w:cstheme="majorHAnsi"/>
          <w:sz w:val="20"/>
          <w:szCs w:val="20"/>
          <w:lang w:eastAsia="nl-NL"/>
        </w:rPr>
      </w:pPr>
      <w:r w:rsidRPr="007C4652">
        <w:rPr>
          <w:rFonts w:ascii="Verdana" w:hAnsi="Verdana" w:cstheme="majorHAnsi"/>
          <w:sz w:val="20"/>
          <w:szCs w:val="20"/>
          <w:lang w:eastAsia="nl-NL"/>
        </w:rPr>
        <w:t xml:space="preserve">ADB: </w:t>
      </w:r>
      <w:r w:rsidR="00ED6DE8" w:rsidRPr="007C4652">
        <w:rPr>
          <w:rFonts w:ascii="Verdana" w:hAnsi="Verdana" w:cstheme="majorHAnsi"/>
          <w:sz w:val="20"/>
          <w:szCs w:val="20"/>
          <w:lang w:eastAsia="nl-NL"/>
        </w:rPr>
        <w:t>48</w:t>
      </w:r>
      <w:r w:rsidRPr="007C4652">
        <w:rPr>
          <w:rFonts w:ascii="Verdana" w:hAnsi="Verdana" w:cstheme="majorHAnsi"/>
          <w:sz w:val="20"/>
          <w:szCs w:val="20"/>
          <w:lang w:eastAsia="nl-NL"/>
        </w:rPr>
        <w:t xml:space="preserve"> x 2,5kW</w:t>
      </w:r>
    </w:p>
    <w:p w14:paraId="23DEB7C8" w14:textId="3F0F64E3" w:rsidR="007C4652" w:rsidRPr="007C4652" w:rsidRDefault="007C4652" w:rsidP="007C4652">
      <w:pPr>
        <w:pStyle w:val="Lijstalinea"/>
        <w:numPr>
          <w:ilvl w:val="0"/>
          <w:numId w:val="14"/>
        </w:numPr>
        <w:rPr>
          <w:rFonts w:ascii="Verdana" w:hAnsi="Verdana" w:cstheme="majorHAnsi"/>
          <w:sz w:val="20"/>
          <w:szCs w:val="20"/>
          <w:lang w:eastAsia="nl-NL"/>
        </w:rPr>
      </w:pPr>
      <w:r w:rsidRPr="007C4652">
        <w:rPr>
          <w:rFonts w:ascii="Verdana" w:hAnsi="Verdana" w:cstheme="majorHAnsi"/>
          <w:sz w:val="20"/>
          <w:szCs w:val="20"/>
          <w:lang w:eastAsia="nl-NL"/>
        </w:rPr>
        <w:t xml:space="preserve">1x ADB Eurobloc 12x 3kW (opgelet!: maakt gebruik van </w:t>
      </w:r>
      <w:r w:rsidR="009E3483">
        <w:rPr>
          <w:rFonts w:ascii="Verdana" w:hAnsi="Verdana" w:cstheme="majorHAnsi"/>
          <w:sz w:val="20"/>
          <w:szCs w:val="20"/>
          <w:lang w:eastAsia="nl-NL"/>
        </w:rPr>
        <w:t>63</w:t>
      </w:r>
      <w:r w:rsidRPr="007C4652">
        <w:rPr>
          <w:rFonts w:ascii="Verdana" w:hAnsi="Verdana" w:cstheme="majorHAnsi"/>
          <w:sz w:val="20"/>
          <w:szCs w:val="20"/>
          <w:lang w:eastAsia="nl-NL"/>
        </w:rPr>
        <w:t>A Jardin)</w:t>
      </w:r>
    </w:p>
    <w:p w14:paraId="2B67C985" w14:textId="77777777" w:rsidR="00786319" w:rsidRPr="00786319" w:rsidRDefault="00786319" w:rsidP="00786319">
      <w:pPr>
        <w:rPr>
          <w:rFonts w:ascii="Verdana" w:hAnsi="Verdana" w:cstheme="majorHAnsi"/>
          <w:sz w:val="20"/>
          <w:szCs w:val="20"/>
          <w:lang w:eastAsia="nl-NL"/>
        </w:rPr>
      </w:pPr>
    </w:p>
    <w:p w14:paraId="47AAC896" w14:textId="780A208C" w:rsidR="00786319" w:rsidRPr="00786319" w:rsidRDefault="00786319" w:rsidP="00786319">
      <w:pPr>
        <w:rPr>
          <w:rFonts w:ascii="Verdana" w:hAnsi="Verdana" w:cstheme="majorHAnsi"/>
          <w:sz w:val="20"/>
          <w:szCs w:val="20"/>
          <w:lang w:eastAsia="nl-NL"/>
        </w:rPr>
      </w:pPr>
      <w:r w:rsidRPr="00786319">
        <w:rPr>
          <w:rFonts w:ascii="Verdana" w:hAnsi="Verdana" w:cstheme="majorHAnsi"/>
          <w:sz w:val="20"/>
          <w:szCs w:val="20"/>
          <w:lang w:eastAsia="nl-NL"/>
        </w:rPr>
        <w:t>Stuurtafel:</w:t>
      </w:r>
    </w:p>
    <w:p w14:paraId="32A7F296" w14:textId="77777777" w:rsidR="007C4652" w:rsidRDefault="00ED6DE8" w:rsidP="00ED6DE8">
      <w:pPr>
        <w:pStyle w:val="Lijstalinea"/>
        <w:numPr>
          <w:ilvl w:val="0"/>
          <w:numId w:val="17"/>
        </w:numPr>
        <w:rPr>
          <w:rFonts w:ascii="Verdana" w:hAnsi="Verdana" w:cstheme="majorHAnsi"/>
          <w:sz w:val="20"/>
          <w:szCs w:val="20"/>
          <w:lang w:eastAsia="nl-NL"/>
        </w:rPr>
      </w:pPr>
      <w:r w:rsidRPr="007C4652">
        <w:rPr>
          <w:rFonts w:ascii="Verdana" w:hAnsi="Verdana" w:cstheme="majorHAnsi"/>
          <w:sz w:val="20"/>
          <w:szCs w:val="20"/>
          <w:lang w:eastAsia="nl-NL"/>
        </w:rPr>
        <w:t>ChamSys MagicQ MQ80</w:t>
      </w:r>
    </w:p>
    <w:p w14:paraId="7DDDF117" w14:textId="3DE91A6F" w:rsidR="00786319" w:rsidRPr="007C4652" w:rsidRDefault="00ED6DE8" w:rsidP="00ED6DE8">
      <w:pPr>
        <w:pStyle w:val="Lijstalinea"/>
        <w:numPr>
          <w:ilvl w:val="0"/>
          <w:numId w:val="17"/>
        </w:numPr>
        <w:rPr>
          <w:rFonts w:ascii="Verdana" w:hAnsi="Verdana" w:cstheme="majorHAnsi"/>
          <w:sz w:val="20"/>
          <w:szCs w:val="20"/>
          <w:lang w:eastAsia="nl-NL"/>
        </w:rPr>
      </w:pPr>
      <w:r w:rsidRPr="007C4652">
        <w:rPr>
          <w:rFonts w:ascii="Verdana" w:hAnsi="Verdana" w:cstheme="majorHAnsi"/>
          <w:sz w:val="20"/>
          <w:szCs w:val="20"/>
          <w:lang w:eastAsia="nl-NL"/>
        </w:rPr>
        <w:t>1</w:t>
      </w:r>
      <w:r w:rsidRPr="007C4652">
        <w:rPr>
          <w:rFonts w:ascii="Verdana" w:hAnsi="Verdana" w:cstheme="majorHAnsi"/>
          <w:sz w:val="20"/>
          <w:szCs w:val="20"/>
          <w:lang w:eastAsia="nl-NL"/>
        </w:rPr>
        <w:t>x MagicQ Extra Wing Compact (12 Playback Faders + 12 Playback Execute Buttons)</w:t>
      </w:r>
    </w:p>
    <w:p w14:paraId="4676EDF3" w14:textId="77777777" w:rsidR="00786319" w:rsidRPr="00786319" w:rsidRDefault="00786319" w:rsidP="00786319">
      <w:pPr>
        <w:rPr>
          <w:rFonts w:ascii="Verdana" w:hAnsi="Verdana" w:cstheme="majorHAnsi"/>
          <w:sz w:val="20"/>
          <w:szCs w:val="20"/>
          <w:lang w:eastAsia="nl-NL"/>
        </w:rPr>
      </w:pPr>
    </w:p>
    <w:p w14:paraId="5B936103" w14:textId="378F99DD" w:rsidR="00786319" w:rsidRPr="00786319" w:rsidRDefault="00786319" w:rsidP="00786319">
      <w:pPr>
        <w:rPr>
          <w:rFonts w:ascii="Verdana" w:hAnsi="Verdana" w:cstheme="majorHAnsi"/>
          <w:sz w:val="20"/>
          <w:szCs w:val="20"/>
          <w:lang w:eastAsia="nl-NL"/>
        </w:rPr>
      </w:pPr>
      <w:r w:rsidRPr="00786319">
        <w:rPr>
          <w:rFonts w:ascii="Verdana" w:hAnsi="Verdana" w:cstheme="majorHAnsi"/>
          <w:sz w:val="20"/>
          <w:szCs w:val="20"/>
          <w:lang w:eastAsia="nl-NL"/>
        </w:rPr>
        <w:t>De sturing gebeurt via DMX512 (XLR-5)</w:t>
      </w:r>
    </w:p>
    <w:p w14:paraId="7DF751BD" w14:textId="77777777" w:rsidR="00786319" w:rsidRPr="00786319" w:rsidRDefault="00786319" w:rsidP="00786319">
      <w:pPr>
        <w:rPr>
          <w:rFonts w:ascii="Verdana" w:hAnsi="Verdana" w:cstheme="majorHAnsi"/>
          <w:sz w:val="20"/>
          <w:szCs w:val="20"/>
          <w:lang w:eastAsia="nl-NL"/>
        </w:rPr>
      </w:pPr>
    </w:p>
    <w:p w14:paraId="1407C7BC" w14:textId="1B0E88A2" w:rsidR="00786319" w:rsidRPr="00786319" w:rsidRDefault="00786319" w:rsidP="00786319">
      <w:pPr>
        <w:rPr>
          <w:rFonts w:ascii="Verdana" w:hAnsi="Verdana" w:cstheme="majorHAnsi"/>
          <w:sz w:val="20"/>
          <w:szCs w:val="20"/>
          <w:lang w:eastAsia="nl-NL"/>
        </w:rPr>
      </w:pPr>
      <w:r w:rsidRPr="00786319">
        <w:rPr>
          <w:rFonts w:ascii="Verdana" w:hAnsi="Verdana" w:cstheme="majorHAnsi"/>
          <w:sz w:val="20"/>
          <w:szCs w:val="20"/>
          <w:lang w:eastAsia="nl-NL"/>
        </w:rPr>
        <w:t>Geen rookmachine, geen hazer aanwezig</w:t>
      </w:r>
    </w:p>
    <w:p w14:paraId="21AC8836" w14:textId="1DD4DF65" w:rsidR="00786319" w:rsidRDefault="00ED6DE8" w:rsidP="00786319">
      <w:pPr>
        <w:rPr>
          <w:rFonts w:ascii="Verdana" w:hAnsi="Verdana" w:cstheme="majorHAnsi"/>
          <w:sz w:val="20"/>
          <w:szCs w:val="20"/>
          <w:lang w:eastAsia="nl-NL"/>
        </w:rPr>
      </w:pPr>
      <w:r>
        <w:rPr>
          <w:rFonts w:ascii="Verdana" w:hAnsi="Verdana" w:cstheme="majorHAnsi"/>
          <w:sz w:val="20"/>
          <w:szCs w:val="20"/>
          <w:lang w:eastAsia="nl-NL"/>
        </w:rPr>
        <w:t>6</w:t>
      </w:r>
      <w:r w:rsidRPr="00ED6DE8">
        <w:rPr>
          <w:rFonts w:ascii="Verdana" w:hAnsi="Verdana" w:cstheme="majorHAnsi"/>
          <w:sz w:val="20"/>
          <w:szCs w:val="20"/>
          <w:lang w:eastAsia="nl-NL"/>
        </w:rPr>
        <w:t>x Lichttorentjes (</w:t>
      </w:r>
      <w:r>
        <w:rPr>
          <w:rFonts w:ascii="Verdana" w:hAnsi="Verdana" w:cstheme="majorHAnsi"/>
          <w:sz w:val="20"/>
          <w:szCs w:val="20"/>
          <w:lang w:eastAsia="nl-NL"/>
        </w:rPr>
        <w:t>2</w:t>
      </w:r>
      <w:r w:rsidRPr="00ED6DE8">
        <w:rPr>
          <w:rFonts w:ascii="Verdana" w:hAnsi="Verdana" w:cstheme="majorHAnsi"/>
          <w:sz w:val="20"/>
          <w:szCs w:val="20"/>
          <w:lang w:eastAsia="nl-NL"/>
        </w:rPr>
        <w:t xml:space="preserve"> spots) +</w:t>
      </w:r>
      <w:r w:rsidR="009E3483">
        <w:rPr>
          <w:rFonts w:ascii="Verdana" w:hAnsi="Verdana" w:cstheme="majorHAnsi"/>
          <w:sz w:val="20"/>
          <w:szCs w:val="20"/>
          <w:lang w:eastAsia="nl-NL"/>
        </w:rPr>
        <w:t>/-</w:t>
      </w:r>
      <w:r w:rsidRPr="00ED6DE8">
        <w:rPr>
          <w:rFonts w:ascii="Verdana" w:hAnsi="Verdana" w:cstheme="majorHAnsi"/>
          <w:sz w:val="20"/>
          <w:szCs w:val="20"/>
          <w:lang w:eastAsia="nl-NL"/>
        </w:rPr>
        <w:t xml:space="preserve"> </w:t>
      </w:r>
      <w:r w:rsidR="0049441A">
        <w:rPr>
          <w:rFonts w:ascii="Verdana" w:hAnsi="Verdana" w:cstheme="majorHAnsi"/>
          <w:sz w:val="20"/>
          <w:szCs w:val="20"/>
          <w:lang w:eastAsia="nl-NL"/>
        </w:rPr>
        <w:t>1</w:t>
      </w:r>
      <w:r w:rsidRPr="00ED6DE8">
        <w:rPr>
          <w:rFonts w:ascii="Verdana" w:hAnsi="Verdana" w:cstheme="majorHAnsi"/>
          <w:sz w:val="20"/>
          <w:szCs w:val="20"/>
          <w:lang w:eastAsia="nl-NL"/>
        </w:rPr>
        <w:t>m</w:t>
      </w:r>
      <w:r w:rsidR="0049441A">
        <w:rPr>
          <w:rFonts w:ascii="Verdana" w:hAnsi="Verdana" w:cstheme="majorHAnsi"/>
          <w:sz w:val="20"/>
          <w:szCs w:val="20"/>
          <w:lang w:eastAsia="nl-NL"/>
        </w:rPr>
        <w:t>60</w:t>
      </w:r>
      <w:r w:rsidRPr="00ED6DE8">
        <w:rPr>
          <w:rFonts w:ascii="Verdana" w:hAnsi="Verdana" w:cstheme="majorHAnsi"/>
          <w:sz w:val="20"/>
          <w:szCs w:val="20"/>
          <w:lang w:eastAsia="nl-NL"/>
        </w:rPr>
        <w:t xml:space="preserve"> hoog</w:t>
      </w:r>
    </w:p>
    <w:p w14:paraId="0AFC53F0" w14:textId="77777777" w:rsidR="0049441A" w:rsidRPr="00786319" w:rsidRDefault="0049441A" w:rsidP="00786319">
      <w:pPr>
        <w:rPr>
          <w:rFonts w:ascii="Verdana" w:hAnsi="Verdana" w:cstheme="majorHAnsi"/>
          <w:sz w:val="20"/>
          <w:szCs w:val="20"/>
          <w:lang w:eastAsia="nl-NL"/>
        </w:rPr>
      </w:pPr>
    </w:p>
    <w:p w14:paraId="72F232F1" w14:textId="64D1298F" w:rsidR="00786319" w:rsidRPr="00786319" w:rsidRDefault="00786319" w:rsidP="00786319">
      <w:pPr>
        <w:rPr>
          <w:rFonts w:ascii="Verdana" w:hAnsi="Verdana" w:cstheme="majorHAnsi"/>
          <w:sz w:val="20"/>
          <w:szCs w:val="20"/>
          <w:lang w:eastAsia="nl-NL"/>
        </w:rPr>
      </w:pPr>
      <w:r w:rsidRPr="00786319">
        <w:rPr>
          <w:rFonts w:ascii="Verdana" w:hAnsi="Verdana" w:cstheme="majorHAnsi"/>
          <w:sz w:val="20"/>
          <w:szCs w:val="20"/>
          <w:lang w:eastAsia="nl-NL"/>
        </w:rPr>
        <w:t>Stroomvoorziening: Coté Jardin: 1x 63A</w:t>
      </w:r>
    </w:p>
    <w:p w14:paraId="3D8B40FD" w14:textId="170FCDBD" w:rsidR="00786319" w:rsidRDefault="00786319" w:rsidP="00786319">
      <w:pPr>
        <w:rPr>
          <w:rFonts w:ascii="Verdana" w:hAnsi="Verdana" w:cstheme="majorHAnsi"/>
          <w:sz w:val="20"/>
          <w:szCs w:val="20"/>
          <w:lang w:eastAsia="nl-NL"/>
        </w:rPr>
      </w:pPr>
      <w:r w:rsidRPr="00786319">
        <w:rPr>
          <w:rFonts w:ascii="Verdana" w:hAnsi="Verdana" w:cstheme="majorHAnsi"/>
          <w:sz w:val="20"/>
          <w:szCs w:val="20"/>
          <w:lang w:eastAsia="nl-NL"/>
        </w:rPr>
        <w:tab/>
      </w:r>
      <w:r w:rsidRPr="00786319">
        <w:rPr>
          <w:rFonts w:ascii="Verdana" w:hAnsi="Verdana" w:cstheme="majorHAnsi"/>
          <w:sz w:val="20"/>
          <w:szCs w:val="20"/>
          <w:lang w:eastAsia="nl-NL"/>
        </w:rPr>
        <w:tab/>
      </w:r>
      <w:r w:rsidRPr="00786319">
        <w:rPr>
          <w:rFonts w:ascii="Verdana" w:hAnsi="Verdana" w:cstheme="majorHAnsi"/>
          <w:sz w:val="20"/>
          <w:szCs w:val="20"/>
          <w:lang w:eastAsia="nl-NL"/>
        </w:rPr>
        <w:tab/>
        <w:t>verspreid over zaal, regie en podium: 16A stopcontacten (muur)</w:t>
      </w:r>
    </w:p>
    <w:p w14:paraId="4E249232" w14:textId="778C9ACE" w:rsidR="00786319" w:rsidRDefault="00786319" w:rsidP="00786319">
      <w:pPr>
        <w:rPr>
          <w:rFonts w:ascii="Verdana" w:hAnsi="Verdana" w:cstheme="majorHAnsi"/>
          <w:sz w:val="20"/>
          <w:szCs w:val="20"/>
          <w:lang w:eastAsia="nl-NL"/>
        </w:rPr>
      </w:pPr>
    </w:p>
    <w:p w14:paraId="6A057C54" w14:textId="77777777" w:rsidR="00C94735" w:rsidRDefault="00C94735" w:rsidP="00C94735">
      <w:pPr>
        <w:rPr>
          <w:rFonts w:ascii="Verdana" w:hAnsi="Verdana" w:cs="Times New Roman"/>
          <w:color w:val="307B4E" w:themeColor="accent1" w:themeShade="80"/>
          <w:sz w:val="20"/>
          <w:szCs w:val="20"/>
          <w:lang w:eastAsia="nl-NL"/>
        </w:rPr>
      </w:pPr>
    </w:p>
    <w:p w14:paraId="4B8F8A8C" w14:textId="77777777" w:rsidR="00C94735" w:rsidRDefault="00C94735" w:rsidP="00C94735">
      <w:pPr>
        <w:rPr>
          <w:rFonts w:ascii="Verdana" w:hAnsi="Verdana" w:cs="Times New Roman"/>
          <w:color w:val="307B4E" w:themeColor="accent1" w:themeShade="80"/>
          <w:sz w:val="20"/>
          <w:szCs w:val="20"/>
          <w:lang w:eastAsia="nl-NL"/>
        </w:rPr>
      </w:pPr>
      <w:bookmarkStart w:id="0" w:name="_Hlk94887275"/>
    </w:p>
    <w:p w14:paraId="3E9BC168" w14:textId="77777777" w:rsidR="00C94735" w:rsidRDefault="00C94735" w:rsidP="00C94735">
      <w:pPr>
        <w:rPr>
          <w:rFonts w:ascii="Verdana" w:hAnsi="Verdana" w:cs="Times New Roman"/>
          <w:color w:val="307B4E" w:themeColor="accent1" w:themeShade="80"/>
          <w:sz w:val="20"/>
          <w:szCs w:val="20"/>
          <w:lang w:eastAsia="nl-NL"/>
        </w:rPr>
      </w:pPr>
    </w:p>
    <w:p w14:paraId="513C0720" w14:textId="77777777" w:rsidR="00C94735" w:rsidRDefault="00C94735" w:rsidP="00C94735">
      <w:pPr>
        <w:rPr>
          <w:rFonts w:ascii="Verdana" w:hAnsi="Verdana" w:cs="Times New Roman"/>
          <w:color w:val="307B4E" w:themeColor="accent1" w:themeShade="80"/>
          <w:sz w:val="20"/>
          <w:szCs w:val="20"/>
          <w:lang w:eastAsia="nl-NL"/>
        </w:rPr>
      </w:pPr>
    </w:p>
    <w:p w14:paraId="2FF4409D" w14:textId="78578952" w:rsidR="00C94735" w:rsidRPr="00290F16" w:rsidRDefault="00C94735" w:rsidP="00C94735">
      <w:pPr>
        <w:rPr>
          <w:rFonts w:ascii="Verdana" w:hAnsi="Verdana" w:cs="Times New Roman"/>
          <w:color w:val="307B4E" w:themeColor="accent1" w:themeShade="80"/>
          <w:sz w:val="20"/>
          <w:szCs w:val="20"/>
          <w:lang w:eastAsia="nl-NL"/>
        </w:rPr>
      </w:pPr>
      <w:r w:rsidRPr="00290F16">
        <w:rPr>
          <w:rFonts w:ascii="Verdana" w:hAnsi="Verdana" w:cs="Times New Roman"/>
          <w:color w:val="307B4E" w:themeColor="accent1" w:themeShade="80"/>
          <w:sz w:val="20"/>
          <w:szCs w:val="20"/>
          <w:lang w:eastAsia="nl-NL"/>
        </w:rPr>
        <w:t>Materiaallijst onder voorbehoud. Een deel van het technisch materiaal kan ook op andere locaties gebruikt zijn. Gelieve steeds op voorhand contact op te nemen</w:t>
      </w:r>
      <w:r>
        <w:rPr>
          <w:rFonts w:ascii="Verdana" w:hAnsi="Verdana" w:cs="Times New Roman"/>
          <w:color w:val="307B4E" w:themeColor="accent1" w:themeShade="80"/>
          <w:sz w:val="20"/>
          <w:szCs w:val="20"/>
          <w:lang w:eastAsia="nl-NL"/>
        </w:rPr>
        <w:t>.</w:t>
      </w:r>
      <w:bookmarkEnd w:id="0"/>
    </w:p>
    <w:sectPr w:rsidR="00C94735" w:rsidRPr="00290F16" w:rsidSect="00D160A5">
      <w:footerReference w:type="default" r:id="rId11"/>
      <w:headerReference w:type="first" r:id="rId12"/>
      <w:footerReference w:type="first" r:id="rId13"/>
      <w:pgSz w:w="11906" w:h="16838"/>
      <w:pgMar w:top="1361" w:right="1361" w:bottom="1361" w:left="136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55C3" w14:textId="77777777" w:rsidR="00CC76D2" w:rsidRDefault="00CC76D2" w:rsidP="00110F84">
      <w:r>
        <w:separator/>
      </w:r>
    </w:p>
  </w:endnote>
  <w:endnote w:type="continuationSeparator" w:id="0">
    <w:p w14:paraId="679F1217" w14:textId="77777777" w:rsidR="00CC76D2" w:rsidRDefault="00CC76D2" w:rsidP="0011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o Hew">
    <w:altName w:val="Calibri"/>
    <w:charset w:val="00"/>
    <w:family w:val="auto"/>
    <w:pitch w:val="variable"/>
    <w:sig w:usb0="A000002F" w:usb1="500160FB" w:usb2="0000001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CEB4" w14:textId="77777777" w:rsidR="0023212A" w:rsidRDefault="001D4482" w:rsidP="00A64E79">
    <w:pPr>
      <w:pStyle w:val="Voettekst"/>
    </w:pPr>
    <w:bookmarkStart w:id="1" w:name="_Hlk52449307"/>
    <w:bookmarkStart w:id="2" w:name="_Hlk52449308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0BE85C" wp14:editId="7DDDEDBB">
              <wp:simplePos x="0" y="0"/>
              <wp:positionH relativeFrom="page">
                <wp:posOffset>4210291</wp:posOffset>
              </wp:positionH>
              <wp:positionV relativeFrom="page">
                <wp:posOffset>10038144</wp:posOffset>
              </wp:positionV>
              <wp:extent cx="1990484" cy="296481"/>
              <wp:effectExtent l="0" t="0" r="10160" b="889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0484" cy="29648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978EDF" w14:textId="77777777" w:rsidR="0023212A" w:rsidRPr="00643E44" w:rsidRDefault="00CC76D2" w:rsidP="00954274">
                          <w:pPr>
                            <w:pStyle w:val="DilbeekkleinetekstKAP"/>
                            <w:jc w:val="right"/>
                          </w:pPr>
                          <w:sdt>
                            <w:sdtPr>
                              <w:id w:val="75671825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FA7621" w:rsidRPr="00643E44">
                                <w:fldChar w:fldCharType="begin"/>
                              </w:r>
                              <w:r w:rsidR="00FA7621" w:rsidRPr="00643E44">
                                <w:instrText xml:space="preserve"> PAGE  \* Arabic  \* MERGEFORMAT </w:instrText>
                              </w:r>
                              <w:r w:rsidR="00FA7621" w:rsidRPr="00643E44">
                                <w:fldChar w:fldCharType="separate"/>
                              </w:r>
                              <w:r w:rsidR="00FA7621" w:rsidRPr="00643E44">
                                <w:rPr>
                                  <w:noProof/>
                                </w:rPr>
                                <w:t>2</w:t>
                              </w:r>
                              <w:r w:rsidR="00FA7621" w:rsidRPr="00643E44">
                                <w:fldChar w:fldCharType="end"/>
                              </w:r>
                            </w:sdtContent>
                          </w:sdt>
                          <w:r w:rsidR="0023212A" w:rsidRPr="00643E44">
                            <w:t>/</w:t>
                          </w:r>
                          <w:fldSimple w:instr=" NUMPAGES  \* Arabic  \* MERGEFORMAT ">
                            <w:r w:rsidR="00FA7621" w:rsidRPr="00643E44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0BE85C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left:0;text-align:left;margin-left:331.5pt;margin-top:790.4pt;width:156.7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" filled="f" stroked="f" strokeweight=".5pt">
              <v:textbox inset="0,0,0,0">
                <w:txbxContent>
                  <w:p w14:paraId="1B978EDF" w14:textId="77777777" w:rsidR="0023212A" w:rsidRPr="00643E44" w:rsidRDefault="00CC76D2" w:rsidP="00954274">
                    <w:pPr>
                      <w:pStyle w:val="DilbeekkleinetekstKAP"/>
                      <w:jc w:val="right"/>
                    </w:pPr>
                    <w:sdt>
                      <w:sdtPr>
                        <w:id w:val="756718254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FA7621" w:rsidRPr="00643E44">
                          <w:fldChar w:fldCharType="begin"/>
                        </w:r>
                        <w:r w:rsidR="00FA7621" w:rsidRPr="00643E44">
                          <w:instrText xml:space="preserve"> PAGE  \* Arabic  \* MERGEFORMAT </w:instrText>
                        </w:r>
                        <w:r w:rsidR="00FA7621" w:rsidRPr="00643E44">
                          <w:fldChar w:fldCharType="separate"/>
                        </w:r>
                        <w:r w:rsidR="00FA7621" w:rsidRPr="00643E44">
                          <w:rPr>
                            <w:noProof/>
                          </w:rPr>
                          <w:t>2</w:t>
                        </w:r>
                        <w:r w:rsidR="00FA7621" w:rsidRPr="00643E44">
                          <w:fldChar w:fldCharType="end"/>
                        </w:r>
                      </w:sdtContent>
                    </w:sdt>
                    <w:r w:rsidR="0023212A" w:rsidRPr="00643E44">
                      <w:t>/</w:t>
                    </w:r>
                    <w:fldSimple w:instr=" NUMPAGES  \* Arabic  \* MERGEFORMAT ">
                      <w:r w:rsidR="00FA7621" w:rsidRPr="00643E44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FF20EB">
      <w:rPr>
        <w:noProof/>
      </w:rPr>
      <w:drawing>
        <wp:anchor distT="0" distB="0" distL="114300" distR="114300" simplePos="0" relativeHeight="251664384" behindDoc="1" locked="1" layoutInCell="1" allowOverlap="1" wp14:anchorId="45F616BE" wp14:editId="0CD361F3">
          <wp:simplePos x="0" y="0"/>
          <wp:positionH relativeFrom="page">
            <wp:posOffset>6495415</wp:posOffset>
          </wp:positionH>
          <wp:positionV relativeFrom="page">
            <wp:posOffset>10038080</wp:posOffset>
          </wp:positionV>
          <wp:extent cx="374650" cy="295910"/>
          <wp:effectExtent l="0" t="0" r="6350" b="889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phic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50" cy="295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F31D" w14:textId="216B3870" w:rsidR="000C1CE3" w:rsidRPr="005F714D" w:rsidRDefault="009A20DC" w:rsidP="000C1CE3">
    <w:pPr>
      <w:pStyle w:val="DilbeekkleinetekstKAPBOLD"/>
      <w:framePr w:hSpace="0" w:wrap="auto" w:vAnchor="margin" w:hAnchor="text" w:yAlign="inline"/>
      <w:suppressOverlap w:val="0"/>
      <w:rPr>
        <w:rStyle w:val="Zwaar"/>
        <w:b/>
        <w:bCs w:val="0"/>
      </w:rPr>
    </w:pPr>
    <w:r>
      <w:rPr>
        <w:rStyle w:val="Zwaar"/>
        <w:b/>
        <w:bCs w:val="0"/>
      </w:rPr>
      <w:t xml:space="preserve">WESTRAND </w:t>
    </w:r>
    <w:r>
      <w:rPr>
        <w:rStyle w:val="Zwaar"/>
        <w:b/>
        <w:bCs w:val="0"/>
      </w:rPr>
      <w:tab/>
    </w:r>
    <w:r>
      <w:rPr>
        <w:rStyle w:val="Zwaar"/>
        <w:b/>
        <w:bCs w:val="0"/>
      </w:rPr>
      <w:tab/>
    </w:r>
    <w:r>
      <w:t>TECHNIEK</w:t>
    </w:r>
    <w:r w:rsidRPr="00627E79">
      <w:t>@DILBEEK</w:t>
    </w:r>
  </w:p>
  <w:p w14:paraId="05E1A01E" w14:textId="12C30D36" w:rsidR="000C1CE3" w:rsidRPr="005F714D" w:rsidRDefault="009A20DC" w:rsidP="000C1CE3">
    <w:pPr>
      <w:pStyle w:val="DilbeekkleinetekstKAPBOLD"/>
      <w:framePr w:hSpace="0" w:wrap="auto" w:vAnchor="margin" w:hAnchor="text" w:yAlign="inline"/>
      <w:suppressOverlap w:val="0"/>
      <w:rPr>
        <w:rStyle w:val="Zwaar"/>
        <w:b/>
        <w:bCs w:val="0"/>
      </w:rPr>
    </w:pPr>
    <w:r>
      <w:rPr>
        <w:rStyle w:val="Zwaar"/>
        <w:b/>
        <w:bCs w:val="0"/>
      </w:rPr>
      <w:t>KAMERIJKLAAN 46</w:t>
    </w:r>
    <w:r>
      <w:rPr>
        <w:rStyle w:val="Zwaar"/>
        <w:b/>
        <w:bCs w:val="0"/>
      </w:rPr>
      <w:tab/>
    </w:r>
    <w:r>
      <w:rPr>
        <w:rStyle w:val="Zwaar"/>
        <w:b/>
        <w:bCs w:val="0"/>
      </w:rPr>
      <w:tab/>
    </w:r>
    <w:r w:rsidRPr="009A20DC">
      <w:rPr>
        <w:rStyle w:val="Zwaar"/>
        <w:b/>
        <w:bCs w:val="0"/>
      </w:rPr>
      <w:t>www.westrand.be/technischefiches</w:t>
    </w:r>
  </w:p>
  <w:p w14:paraId="53465B7F" w14:textId="759FDD0C" w:rsidR="009A20DC" w:rsidRDefault="000C1CE3" w:rsidP="000C1CE3">
    <w:pPr>
      <w:pStyle w:val="DilbeekkleinetekstKAPBOLD"/>
      <w:framePr w:hSpace="0" w:wrap="auto" w:vAnchor="margin" w:hAnchor="text" w:yAlign="inline"/>
      <w:suppressOverlap w:val="0"/>
      <w:rPr>
        <w:rStyle w:val="Zwaar"/>
        <w:b/>
        <w:bCs w:val="0"/>
      </w:rPr>
    </w:pPr>
    <w:r w:rsidRPr="005F714D">
      <w:rPr>
        <w:rStyle w:val="Zwaar"/>
        <w:b/>
        <w:bCs w:val="0"/>
      </w:rPr>
      <w:t>1700 DILBEEK</w:t>
    </w:r>
    <w:r>
      <w:rPr>
        <w:rStyle w:val="Zwaar"/>
        <w:b/>
        <w:bCs w:val="0"/>
      </w:rPr>
      <w:t xml:space="preserve"> </w:t>
    </w:r>
    <w:r w:rsidR="009A20DC">
      <w:rPr>
        <w:rStyle w:val="Zwaar"/>
        <w:b/>
        <w:bCs w:val="0"/>
      </w:rPr>
      <w:tab/>
    </w:r>
    <w:r w:rsidR="009A20DC">
      <w:rPr>
        <w:rStyle w:val="Zwaar"/>
        <w:b/>
        <w:bCs w:val="0"/>
      </w:rPr>
      <w:tab/>
    </w:r>
    <w:r w:rsidR="009A20DC">
      <w:t>DILBEEK.BE/ZAALHUUR</w:t>
    </w:r>
  </w:p>
  <w:p w14:paraId="3BC846B0" w14:textId="7899B3FE" w:rsidR="000C1CE3" w:rsidRPr="005F714D" w:rsidRDefault="000C1CE3" w:rsidP="000C1CE3">
    <w:pPr>
      <w:pStyle w:val="DilbeekkleinetekstKAPBOLD"/>
      <w:framePr w:hSpace="0" w:wrap="auto" w:vAnchor="margin" w:hAnchor="text" w:yAlign="inline"/>
      <w:suppressOverlap w:val="0"/>
      <w:rPr>
        <w:rStyle w:val="Zwaar"/>
        <w:b/>
        <w:bCs w:val="0"/>
      </w:rPr>
    </w:pPr>
  </w:p>
  <w:p w14:paraId="496942CC" w14:textId="3B9B15FA" w:rsidR="00FD461A" w:rsidRDefault="00FD461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689E" w14:textId="77777777" w:rsidR="00CC76D2" w:rsidRDefault="00CC76D2" w:rsidP="00110F84">
      <w:r>
        <w:separator/>
      </w:r>
    </w:p>
  </w:footnote>
  <w:footnote w:type="continuationSeparator" w:id="0">
    <w:p w14:paraId="2A6F6241" w14:textId="77777777" w:rsidR="00CC76D2" w:rsidRDefault="00CC76D2" w:rsidP="0011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EB02" w14:textId="77777777" w:rsidR="00074F2D" w:rsidRDefault="00367285" w:rsidP="00A64E79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4616279" wp14:editId="470B8277">
              <wp:simplePos x="0" y="0"/>
              <wp:positionH relativeFrom="column">
                <wp:posOffset>-883920</wp:posOffset>
              </wp:positionH>
              <wp:positionV relativeFrom="page">
                <wp:posOffset>3613150</wp:posOffset>
              </wp:positionV>
              <wp:extent cx="35560" cy="35560"/>
              <wp:effectExtent l="0" t="0" r="2540" b="2540"/>
              <wp:wrapNone/>
              <wp:docPr id="4" name="Ova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35560" cy="3556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A963767" id="Ovaal 4" o:spid="_x0000_s1026" style="position:absolute;margin-left:-69.6pt;margin-top:284.5pt;width:2.8pt;height:2.8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" fillcolor="#87d0a4 [3204]" stroked="f" strokeweight="1pt">
              <v:stroke joinstyle="miter"/>
              <v:textbox inset="0,0,0,0"/>
              <w10:wrap anchory="page"/>
              <w10:anchorlock/>
            </v:oval>
          </w:pict>
        </mc:Fallback>
      </mc:AlternateContent>
    </w:r>
    <w:r w:rsidR="00795360">
      <w:rPr>
        <w:noProof/>
      </w:rPr>
      <w:drawing>
        <wp:anchor distT="0" distB="0" distL="114300" distR="114300" simplePos="0" relativeHeight="251660288" behindDoc="1" locked="1" layoutInCell="1" allowOverlap="1" wp14:anchorId="1F98E626" wp14:editId="47C20E41">
          <wp:simplePos x="0" y="0"/>
          <wp:positionH relativeFrom="page">
            <wp:posOffset>884555</wp:posOffset>
          </wp:positionH>
          <wp:positionV relativeFrom="page">
            <wp:posOffset>593090</wp:posOffset>
          </wp:positionV>
          <wp:extent cx="1476000" cy="2952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phic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2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C00F7"/>
    <w:multiLevelType w:val="hybridMultilevel"/>
    <w:tmpl w:val="526C6B48"/>
    <w:lvl w:ilvl="0" w:tplc="268E7C9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F4B1C"/>
    <w:multiLevelType w:val="hybridMultilevel"/>
    <w:tmpl w:val="72BE73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D59D2"/>
    <w:multiLevelType w:val="hybridMultilevel"/>
    <w:tmpl w:val="3BA6A39E"/>
    <w:lvl w:ilvl="0" w:tplc="C59A1EA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453DB"/>
    <w:multiLevelType w:val="hybridMultilevel"/>
    <w:tmpl w:val="8E68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97097"/>
    <w:multiLevelType w:val="hybridMultilevel"/>
    <w:tmpl w:val="8A42A334"/>
    <w:lvl w:ilvl="0" w:tplc="298C3960">
      <w:numFmt w:val="bullet"/>
      <w:lvlText w:val="•"/>
      <w:lvlJc w:val="left"/>
      <w:pPr>
        <w:ind w:left="1068" w:hanging="708"/>
      </w:pPr>
      <w:rPr>
        <w:rFonts w:ascii="Verdana" w:eastAsiaTheme="minorHAnsi" w:hAnsi="Verdana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57B9B"/>
    <w:multiLevelType w:val="hybridMultilevel"/>
    <w:tmpl w:val="881AD6CE"/>
    <w:lvl w:ilvl="0" w:tplc="298C3960">
      <w:numFmt w:val="bullet"/>
      <w:lvlText w:val="•"/>
      <w:lvlJc w:val="left"/>
      <w:pPr>
        <w:ind w:left="2136" w:hanging="708"/>
      </w:pPr>
      <w:rPr>
        <w:rFonts w:ascii="Verdana" w:eastAsiaTheme="minorHAnsi" w:hAnsi="Verdana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5708033D"/>
    <w:multiLevelType w:val="hybridMultilevel"/>
    <w:tmpl w:val="A1E67044"/>
    <w:lvl w:ilvl="0" w:tplc="45B8FD4A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C35D5"/>
    <w:multiLevelType w:val="hybridMultilevel"/>
    <w:tmpl w:val="C52E17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26F49"/>
    <w:multiLevelType w:val="hybridMultilevel"/>
    <w:tmpl w:val="4810F864"/>
    <w:lvl w:ilvl="0" w:tplc="298C3960">
      <w:numFmt w:val="bullet"/>
      <w:lvlText w:val="•"/>
      <w:lvlJc w:val="left"/>
      <w:pPr>
        <w:ind w:left="1068" w:hanging="708"/>
      </w:pPr>
      <w:rPr>
        <w:rFonts w:ascii="Verdana" w:eastAsiaTheme="minorHAnsi" w:hAnsi="Verdana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C548E"/>
    <w:multiLevelType w:val="hybridMultilevel"/>
    <w:tmpl w:val="081A4C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57212"/>
    <w:multiLevelType w:val="hybridMultilevel"/>
    <w:tmpl w:val="DF707E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A5D75"/>
    <w:multiLevelType w:val="hybridMultilevel"/>
    <w:tmpl w:val="1882A078"/>
    <w:lvl w:ilvl="0" w:tplc="298C3960">
      <w:numFmt w:val="bullet"/>
      <w:lvlText w:val="•"/>
      <w:lvlJc w:val="left"/>
      <w:pPr>
        <w:ind w:left="1068" w:hanging="708"/>
      </w:pPr>
      <w:rPr>
        <w:rFonts w:ascii="Verdana" w:eastAsiaTheme="minorHAnsi" w:hAnsi="Verdana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96230"/>
    <w:multiLevelType w:val="hybridMultilevel"/>
    <w:tmpl w:val="8B607258"/>
    <w:lvl w:ilvl="0" w:tplc="268E7C9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47ACD"/>
    <w:multiLevelType w:val="hybridMultilevel"/>
    <w:tmpl w:val="C7185A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A0117"/>
    <w:multiLevelType w:val="hybridMultilevel"/>
    <w:tmpl w:val="917AA0FE"/>
    <w:lvl w:ilvl="0" w:tplc="298C3960">
      <w:numFmt w:val="bullet"/>
      <w:lvlText w:val="•"/>
      <w:lvlJc w:val="left"/>
      <w:pPr>
        <w:ind w:left="1068" w:hanging="708"/>
      </w:pPr>
      <w:rPr>
        <w:rFonts w:ascii="Verdana" w:eastAsiaTheme="minorHAnsi" w:hAnsi="Verdana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B0ACA"/>
    <w:multiLevelType w:val="hybridMultilevel"/>
    <w:tmpl w:val="481E175C"/>
    <w:lvl w:ilvl="0" w:tplc="298C3960">
      <w:numFmt w:val="bullet"/>
      <w:lvlText w:val="•"/>
      <w:lvlJc w:val="left"/>
      <w:pPr>
        <w:ind w:left="1068" w:hanging="708"/>
      </w:pPr>
      <w:rPr>
        <w:rFonts w:ascii="Verdana" w:eastAsiaTheme="minorHAnsi" w:hAnsi="Verdana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96E17"/>
    <w:multiLevelType w:val="hybridMultilevel"/>
    <w:tmpl w:val="7ABCDE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522864">
    <w:abstractNumId w:val="0"/>
  </w:num>
  <w:num w:numId="2" w16cid:durableId="1285041985">
    <w:abstractNumId w:val="3"/>
  </w:num>
  <w:num w:numId="3" w16cid:durableId="198200630">
    <w:abstractNumId w:val="18"/>
  </w:num>
  <w:num w:numId="4" w16cid:durableId="2021856326">
    <w:abstractNumId w:val="5"/>
  </w:num>
  <w:num w:numId="5" w16cid:durableId="1653018316">
    <w:abstractNumId w:val="14"/>
  </w:num>
  <w:num w:numId="6" w16cid:durableId="1827671384">
    <w:abstractNumId w:val="1"/>
  </w:num>
  <w:num w:numId="7" w16cid:durableId="357119767">
    <w:abstractNumId w:val="2"/>
  </w:num>
  <w:num w:numId="8" w16cid:durableId="1654480228">
    <w:abstractNumId w:val="4"/>
  </w:num>
  <w:num w:numId="9" w16cid:durableId="299306638">
    <w:abstractNumId w:val="9"/>
  </w:num>
  <w:num w:numId="10" w16cid:durableId="840123650">
    <w:abstractNumId w:val="8"/>
  </w:num>
  <w:num w:numId="11" w16cid:durableId="1345086848">
    <w:abstractNumId w:val="11"/>
  </w:num>
  <w:num w:numId="12" w16cid:durableId="1608538463">
    <w:abstractNumId w:val="12"/>
  </w:num>
  <w:num w:numId="13" w16cid:durableId="605307954">
    <w:abstractNumId w:val="15"/>
  </w:num>
  <w:num w:numId="14" w16cid:durableId="480003623">
    <w:abstractNumId w:val="16"/>
  </w:num>
  <w:num w:numId="15" w16cid:durableId="1405759603">
    <w:abstractNumId w:val="10"/>
  </w:num>
  <w:num w:numId="16" w16cid:durableId="1626157444">
    <w:abstractNumId w:val="7"/>
  </w:num>
  <w:num w:numId="17" w16cid:durableId="1446149120">
    <w:abstractNumId w:val="13"/>
  </w:num>
  <w:num w:numId="18" w16cid:durableId="2101901076">
    <w:abstractNumId w:val="17"/>
  </w:num>
  <w:num w:numId="19" w16cid:durableId="3853002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drawingGridHorizontalSpacing w:val="465"/>
  <w:drawingGridVerticalSpacing w:val="465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20"/>
    <w:rsid w:val="000027E7"/>
    <w:rsid w:val="00025844"/>
    <w:rsid w:val="00025C52"/>
    <w:rsid w:val="00026255"/>
    <w:rsid w:val="00031A0D"/>
    <w:rsid w:val="00033E09"/>
    <w:rsid w:val="00060BB9"/>
    <w:rsid w:val="00074D38"/>
    <w:rsid w:val="00074F2D"/>
    <w:rsid w:val="000766BD"/>
    <w:rsid w:val="000822F7"/>
    <w:rsid w:val="00086E96"/>
    <w:rsid w:val="000901D6"/>
    <w:rsid w:val="00090B0E"/>
    <w:rsid w:val="000B6C06"/>
    <w:rsid w:val="000C1CE3"/>
    <w:rsid w:val="000D28C0"/>
    <w:rsid w:val="000F0A4E"/>
    <w:rsid w:val="000F29DF"/>
    <w:rsid w:val="000F3C51"/>
    <w:rsid w:val="00101DAE"/>
    <w:rsid w:val="00104756"/>
    <w:rsid w:val="00110F84"/>
    <w:rsid w:val="00122043"/>
    <w:rsid w:val="00127421"/>
    <w:rsid w:val="00150F5E"/>
    <w:rsid w:val="00184BE9"/>
    <w:rsid w:val="00196597"/>
    <w:rsid w:val="001C0DC8"/>
    <w:rsid w:val="001C5CD7"/>
    <w:rsid w:val="001C6F29"/>
    <w:rsid w:val="001D4482"/>
    <w:rsid w:val="001D5CA6"/>
    <w:rsid w:val="001D77C1"/>
    <w:rsid w:val="001E0F82"/>
    <w:rsid w:val="001E69B7"/>
    <w:rsid w:val="001F1A07"/>
    <w:rsid w:val="0023212A"/>
    <w:rsid w:val="00233CD9"/>
    <w:rsid w:val="00250080"/>
    <w:rsid w:val="00254B5F"/>
    <w:rsid w:val="00266BEF"/>
    <w:rsid w:val="00273168"/>
    <w:rsid w:val="00283388"/>
    <w:rsid w:val="00284145"/>
    <w:rsid w:val="002910FC"/>
    <w:rsid w:val="002949B3"/>
    <w:rsid w:val="002A1077"/>
    <w:rsid w:val="002B2780"/>
    <w:rsid w:val="002D7425"/>
    <w:rsid w:val="002E22CD"/>
    <w:rsid w:val="002E3C2B"/>
    <w:rsid w:val="00314AFE"/>
    <w:rsid w:val="00326FFF"/>
    <w:rsid w:val="0034566B"/>
    <w:rsid w:val="003474E0"/>
    <w:rsid w:val="0035142D"/>
    <w:rsid w:val="00355206"/>
    <w:rsid w:val="00367285"/>
    <w:rsid w:val="0038384D"/>
    <w:rsid w:val="003A39F0"/>
    <w:rsid w:val="003C050D"/>
    <w:rsid w:val="003D00F9"/>
    <w:rsid w:val="003E00C0"/>
    <w:rsid w:val="003F3A9E"/>
    <w:rsid w:val="003F740A"/>
    <w:rsid w:val="003F7750"/>
    <w:rsid w:val="00436316"/>
    <w:rsid w:val="00441BBE"/>
    <w:rsid w:val="0045255D"/>
    <w:rsid w:val="0046684B"/>
    <w:rsid w:val="00473FC2"/>
    <w:rsid w:val="00483868"/>
    <w:rsid w:val="00492B67"/>
    <w:rsid w:val="0049441A"/>
    <w:rsid w:val="004A0BE5"/>
    <w:rsid w:val="004A12D9"/>
    <w:rsid w:val="004C7B2C"/>
    <w:rsid w:val="004F0C24"/>
    <w:rsid w:val="004F3A59"/>
    <w:rsid w:val="00524415"/>
    <w:rsid w:val="005245DE"/>
    <w:rsid w:val="00532C82"/>
    <w:rsid w:val="005358DD"/>
    <w:rsid w:val="005438A1"/>
    <w:rsid w:val="00550295"/>
    <w:rsid w:val="00553271"/>
    <w:rsid w:val="00564E17"/>
    <w:rsid w:val="00566CAF"/>
    <w:rsid w:val="0057012B"/>
    <w:rsid w:val="005A659B"/>
    <w:rsid w:val="005B0A39"/>
    <w:rsid w:val="005D029D"/>
    <w:rsid w:val="005D75A5"/>
    <w:rsid w:val="005E1D18"/>
    <w:rsid w:val="005E36C9"/>
    <w:rsid w:val="005F714D"/>
    <w:rsid w:val="005F7735"/>
    <w:rsid w:val="006005F1"/>
    <w:rsid w:val="00627E79"/>
    <w:rsid w:val="00643E44"/>
    <w:rsid w:val="00655CFC"/>
    <w:rsid w:val="006643DA"/>
    <w:rsid w:val="00676712"/>
    <w:rsid w:val="0069213F"/>
    <w:rsid w:val="00693F9C"/>
    <w:rsid w:val="00696759"/>
    <w:rsid w:val="006A07F0"/>
    <w:rsid w:val="006A46F6"/>
    <w:rsid w:val="006D4742"/>
    <w:rsid w:val="006D6EF7"/>
    <w:rsid w:val="006E5173"/>
    <w:rsid w:val="00703801"/>
    <w:rsid w:val="00711832"/>
    <w:rsid w:val="0071662B"/>
    <w:rsid w:val="0072090A"/>
    <w:rsid w:val="00740594"/>
    <w:rsid w:val="0075595C"/>
    <w:rsid w:val="00786319"/>
    <w:rsid w:val="007932BC"/>
    <w:rsid w:val="00795360"/>
    <w:rsid w:val="007A003E"/>
    <w:rsid w:val="007A4CB3"/>
    <w:rsid w:val="007B4759"/>
    <w:rsid w:val="007B5045"/>
    <w:rsid w:val="007C4652"/>
    <w:rsid w:val="007C4D40"/>
    <w:rsid w:val="007E19F9"/>
    <w:rsid w:val="00807F1C"/>
    <w:rsid w:val="00810ABD"/>
    <w:rsid w:val="008152A8"/>
    <w:rsid w:val="00833933"/>
    <w:rsid w:val="00842A88"/>
    <w:rsid w:val="00846CC4"/>
    <w:rsid w:val="00862AD5"/>
    <w:rsid w:val="0087151E"/>
    <w:rsid w:val="00877770"/>
    <w:rsid w:val="00883CC6"/>
    <w:rsid w:val="00887C22"/>
    <w:rsid w:val="0089489C"/>
    <w:rsid w:val="008A752A"/>
    <w:rsid w:val="008B5C72"/>
    <w:rsid w:val="008C18D4"/>
    <w:rsid w:val="008C665A"/>
    <w:rsid w:val="008F4B4D"/>
    <w:rsid w:val="009000A2"/>
    <w:rsid w:val="00913527"/>
    <w:rsid w:val="00920A32"/>
    <w:rsid w:val="00924836"/>
    <w:rsid w:val="00954274"/>
    <w:rsid w:val="0096254A"/>
    <w:rsid w:val="00963D29"/>
    <w:rsid w:val="00964923"/>
    <w:rsid w:val="009678E1"/>
    <w:rsid w:val="0099715A"/>
    <w:rsid w:val="009A20DC"/>
    <w:rsid w:val="009A3F4D"/>
    <w:rsid w:val="009B3435"/>
    <w:rsid w:val="009B431B"/>
    <w:rsid w:val="009D146B"/>
    <w:rsid w:val="009E0CC4"/>
    <w:rsid w:val="009E1DFA"/>
    <w:rsid w:val="009E3483"/>
    <w:rsid w:val="009E7C5B"/>
    <w:rsid w:val="00A03C93"/>
    <w:rsid w:val="00A160EF"/>
    <w:rsid w:val="00A51309"/>
    <w:rsid w:val="00A551B4"/>
    <w:rsid w:val="00A64E79"/>
    <w:rsid w:val="00A80D57"/>
    <w:rsid w:val="00A85A20"/>
    <w:rsid w:val="00A90D35"/>
    <w:rsid w:val="00AA2D77"/>
    <w:rsid w:val="00AA5986"/>
    <w:rsid w:val="00AA760C"/>
    <w:rsid w:val="00AB1C88"/>
    <w:rsid w:val="00AB3556"/>
    <w:rsid w:val="00AC3FDC"/>
    <w:rsid w:val="00AC509F"/>
    <w:rsid w:val="00AC6083"/>
    <w:rsid w:val="00AD3D2C"/>
    <w:rsid w:val="00AD407F"/>
    <w:rsid w:val="00AD554B"/>
    <w:rsid w:val="00AE430A"/>
    <w:rsid w:val="00AF2BD1"/>
    <w:rsid w:val="00B12921"/>
    <w:rsid w:val="00B305A8"/>
    <w:rsid w:val="00B34A5E"/>
    <w:rsid w:val="00B34E3E"/>
    <w:rsid w:val="00B55E4E"/>
    <w:rsid w:val="00B903F4"/>
    <w:rsid w:val="00BA2A8F"/>
    <w:rsid w:val="00BD5CFD"/>
    <w:rsid w:val="00BE0796"/>
    <w:rsid w:val="00BE46C5"/>
    <w:rsid w:val="00BE7695"/>
    <w:rsid w:val="00C00320"/>
    <w:rsid w:val="00C07D83"/>
    <w:rsid w:val="00C157C3"/>
    <w:rsid w:val="00C2368E"/>
    <w:rsid w:val="00C264DE"/>
    <w:rsid w:val="00C31F57"/>
    <w:rsid w:val="00C56181"/>
    <w:rsid w:val="00C5637B"/>
    <w:rsid w:val="00C65870"/>
    <w:rsid w:val="00C8023B"/>
    <w:rsid w:val="00C8236E"/>
    <w:rsid w:val="00C93370"/>
    <w:rsid w:val="00C94735"/>
    <w:rsid w:val="00CC76D2"/>
    <w:rsid w:val="00CD1D2C"/>
    <w:rsid w:val="00CD40EB"/>
    <w:rsid w:val="00CD7BC0"/>
    <w:rsid w:val="00CE23E6"/>
    <w:rsid w:val="00CE3473"/>
    <w:rsid w:val="00CF4990"/>
    <w:rsid w:val="00D04CD3"/>
    <w:rsid w:val="00D05093"/>
    <w:rsid w:val="00D052FE"/>
    <w:rsid w:val="00D07C31"/>
    <w:rsid w:val="00D160A5"/>
    <w:rsid w:val="00D20DC5"/>
    <w:rsid w:val="00D329C5"/>
    <w:rsid w:val="00D4120B"/>
    <w:rsid w:val="00D420F0"/>
    <w:rsid w:val="00D526AB"/>
    <w:rsid w:val="00D67709"/>
    <w:rsid w:val="00D9575C"/>
    <w:rsid w:val="00DA19A4"/>
    <w:rsid w:val="00DA23F8"/>
    <w:rsid w:val="00DC5F8F"/>
    <w:rsid w:val="00DE0C60"/>
    <w:rsid w:val="00DE793A"/>
    <w:rsid w:val="00E11783"/>
    <w:rsid w:val="00E12FB0"/>
    <w:rsid w:val="00E13690"/>
    <w:rsid w:val="00E27A04"/>
    <w:rsid w:val="00E41758"/>
    <w:rsid w:val="00E46696"/>
    <w:rsid w:val="00E466C4"/>
    <w:rsid w:val="00E47A15"/>
    <w:rsid w:val="00E50DE3"/>
    <w:rsid w:val="00E5243D"/>
    <w:rsid w:val="00E524C9"/>
    <w:rsid w:val="00E600CF"/>
    <w:rsid w:val="00E73B2E"/>
    <w:rsid w:val="00E73C78"/>
    <w:rsid w:val="00E824B3"/>
    <w:rsid w:val="00E958F9"/>
    <w:rsid w:val="00EA2E94"/>
    <w:rsid w:val="00EA324A"/>
    <w:rsid w:val="00EB1C71"/>
    <w:rsid w:val="00EC2A78"/>
    <w:rsid w:val="00ED6DE8"/>
    <w:rsid w:val="00EE2366"/>
    <w:rsid w:val="00F0006A"/>
    <w:rsid w:val="00F0165B"/>
    <w:rsid w:val="00F2593F"/>
    <w:rsid w:val="00F267E2"/>
    <w:rsid w:val="00F44A64"/>
    <w:rsid w:val="00F4587A"/>
    <w:rsid w:val="00F46F7A"/>
    <w:rsid w:val="00F50EB1"/>
    <w:rsid w:val="00F5375F"/>
    <w:rsid w:val="00F815B3"/>
    <w:rsid w:val="00FA7621"/>
    <w:rsid w:val="00FC7484"/>
    <w:rsid w:val="00FD461A"/>
    <w:rsid w:val="00FE0E0E"/>
    <w:rsid w:val="00FF0D09"/>
    <w:rsid w:val="00FF20EB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86C86"/>
  <w15:chartTrackingRefBased/>
  <w15:docId w15:val="{FB7E11C9-C50B-1044-AF14-DD3E8CFE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0320"/>
    <w:pPr>
      <w:spacing w:after="0" w:line="240" w:lineRule="auto"/>
    </w:pPr>
    <w:rPr>
      <w:rFonts w:eastAsiaTheme="minorHAnsi"/>
      <w:sz w:val="24"/>
      <w:szCs w:val="24"/>
      <w:lang w:val="nl-NL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Cs w:val="26"/>
    </w:rPr>
  </w:style>
  <w:style w:type="paragraph" w:styleId="Kop3">
    <w:name w:val="heading 3"/>
    <w:basedOn w:val="Standaard"/>
    <w:next w:val="Standaard"/>
    <w:link w:val="Kop3Char"/>
    <w:qFormat/>
    <w:rsid w:val="00566CAF"/>
    <w:pPr>
      <w:keepNext/>
      <w:spacing w:after="120"/>
      <w:outlineLvl w:val="2"/>
    </w:pPr>
    <w:rPr>
      <w:b/>
      <w:snapToGrid w:val="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41B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9B774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823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9B774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64E79"/>
    <w:pPr>
      <w:tabs>
        <w:tab w:val="left" w:pos="1710"/>
        <w:tab w:val="right" w:pos="4820"/>
      </w:tabs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4E79"/>
    <w:rPr>
      <w:rFonts w:cs="Times New Roman"/>
      <w:sz w:val="18"/>
      <w:szCs w:val="20"/>
      <w:lang w:val="nl-NL" w:eastAsia="nl-BE"/>
    </w:rPr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566CAF"/>
    <w:rPr>
      <w:rFonts w:cs="Times New Roman"/>
      <w:b/>
      <w:snapToGrid w:val="0"/>
      <w:sz w:val="24"/>
      <w:szCs w:val="20"/>
      <w:lang w:val="nl-NL" w:eastAsia="nl-BE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Dilbeekbodytekst">
    <w:name w:val="Dilbeek_bodytekst"/>
    <w:basedOn w:val="Standaard"/>
    <w:qFormat/>
    <w:rsid w:val="00D160A5"/>
    <w:pPr>
      <w:spacing w:line="260" w:lineRule="exact"/>
    </w:pPr>
    <w:rPr>
      <w:szCs w:val="19"/>
      <w:lang w:val="nl-BE"/>
    </w:rPr>
  </w:style>
  <w:style w:type="paragraph" w:styleId="Koptekst">
    <w:name w:val="header"/>
    <w:basedOn w:val="Voettekst"/>
    <w:link w:val="KoptekstChar"/>
    <w:uiPriority w:val="99"/>
    <w:unhideWhenUsed/>
    <w:rsid w:val="00A64E79"/>
    <w:pPr>
      <w:tabs>
        <w:tab w:val="center" w:pos="482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E79"/>
    <w:rPr>
      <w:rFonts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uiPriority w:val="39"/>
    <w:rsid w:val="0011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beekkleinetekst">
    <w:name w:val="Dilbeek_kleine_tekst"/>
    <w:basedOn w:val="Dilbeekbodytekst"/>
    <w:qFormat/>
    <w:rsid w:val="00FE0E0E"/>
    <w:pPr>
      <w:framePr w:hSpace="142" w:wrap="around" w:vAnchor="page" w:hAnchor="page" w:y="1"/>
      <w:spacing w:line="160" w:lineRule="exact"/>
      <w:suppressOverlap/>
    </w:pPr>
    <w:rPr>
      <w:sz w:val="13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F4990"/>
    <w:rPr>
      <w:color w:val="808080"/>
    </w:rPr>
  </w:style>
  <w:style w:type="paragraph" w:customStyle="1" w:styleId="Dilbeekbodytekstvet">
    <w:name w:val="Dilbeek_bodytekst_vet"/>
    <w:basedOn w:val="Dilbeekbodytekst"/>
    <w:qFormat/>
    <w:rsid w:val="005B0A39"/>
    <w:rPr>
      <w:b/>
      <w:bCs/>
    </w:rPr>
  </w:style>
  <w:style w:type="character" w:styleId="Titelvanboek">
    <w:name w:val="Book Title"/>
    <w:basedOn w:val="Standaardalinea-lettertype"/>
    <w:uiPriority w:val="33"/>
    <w:qFormat/>
    <w:rsid w:val="006643DA"/>
    <w:rPr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441BBE"/>
    <w:rPr>
      <w:b/>
      <w:bCs/>
      <w:smallCaps/>
      <w:color w:val="87D0A4" w:themeColor="accent1"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441BBE"/>
    <w:rPr>
      <w:rFonts w:asciiTheme="majorHAnsi" w:hAnsiTheme="majorHAnsi"/>
      <w:smallCaps/>
      <w:color w:val="FFFFFF" w:themeColor="text1" w:themeTint="A5"/>
      <w:sz w:val="18"/>
    </w:rPr>
  </w:style>
  <w:style w:type="character" w:styleId="Zwaar">
    <w:name w:val="Strong"/>
    <w:basedOn w:val="Standaardalinea-lettertype"/>
    <w:uiPriority w:val="22"/>
    <w:qFormat/>
    <w:rsid w:val="00441BBE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441BBE"/>
    <w:rPr>
      <w:i/>
      <w:iCs/>
      <w:color w:val="87D0A4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441BBE"/>
    <w:pPr>
      <w:spacing w:before="200"/>
      <w:ind w:left="864" w:right="864"/>
      <w:jc w:val="center"/>
    </w:pPr>
    <w:rPr>
      <w:i/>
      <w:iCs/>
      <w:color w:val="FFFFFF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41BBE"/>
    <w:rPr>
      <w:rFonts w:cs="Times New Roman"/>
      <w:i/>
      <w:iCs/>
      <w:color w:val="FFFFFF" w:themeColor="text1" w:themeTint="BF"/>
      <w:sz w:val="19"/>
      <w:szCs w:val="20"/>
      <w:lang w:val="nl-NL" w:eastAsia="nl-BE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441BBE"/>
    <w:pPr>
      <w:pBdr>
        <w:top w:val="single" w:sz="4" w:space="10" w:color="87D0A4" w:themeColor="accent1"/>
        <w:bottom w:val="single" w:sz="4" w:space="10" w:color="87D0A4" w:themeColor="accent1"/>
      </w:pBdr>
      <w:spacing w:before="360" w:after="360"/>
      <w:ind w:left="864" w:right="864"/>
      <w:jc w:val="center"/>
    </w:pPr>
    <w:rPr>
      <w:i/>
      <w:iCs/>
      <w:color w:val="87D0A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41BBE"/>
    <w:rPr>
      <w:rFonts w:cs="Times New Roman"/>
      <w:i/>
      <w:iCs/>
      <w:color w:val="87D0A4" w:themeColor="accent1"/>
      <w:sz w:val="19"/>
      <w:szCs w:val="20"/>
      <w:lang w:val="nl-NL" w:eastAsia="nl-BE"/>
    </w:rPr>
  </w:style>
  <w:style w:type="character" w:styleId="Nadruk">
    <w:name w:val="Emphasis"/>
    <w:basedOn w:val="Standaardalinea-lettertype"/>
    <w:uiPriority w:val="20"/>
    <w:qFormat/>
    <w:rsid w:val="00441BBE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441BBE"/>
    <w:rPr>
      <w:i/>
      <w:iCs/>
      <w:color w:val="FFFFFF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41BBE"/>
    <w:pPr>
      <w:numPr>
        <w:ilvl w:val="1"/>
      </w:numPr>
    </w:pPr>
    <w:rPr>
      <w:rFonts w:eastAsiaTheme="minorEastAsia"/>
      <w:color w:val="FFFFFF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41BBE"/>
    <w:rPr>
      <w:rFonts w:eastAsiaTheme="minorEastAsia"/>
      <w:color w:val="FFFFFF" w:themeColor="text1" w:themeTint="A5"/>
      <w:spacing w:val="15"/>
      <w:lang w:val="nl-NL"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441B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41BBE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441BBE"/>
    <w:rPr>
      <w:rFonts w:asciiTheme="majorHAnsi" w:eastAsiaTheme="majorEastAsia" w:hAnsiTheme="majorHAnsi" w:cstheme="majorBidi"/>
      <w:i/>
      <w:iCs/>
      <w:color w:val="49B774" w:themeColor="accent1" w:themeShade="BF"/>
      <w:sz w:val="19"/>
      <w:szCs w:val="20"/>
      <w:lang w:val="nl-NL" w:eastAsia="nl-BE"/>
    </w:rPr>
  </w:style>
  <w:style w:type="paragraph" w:customStyle="1" w:styleId="DilbeekDienstnaam">
    <w:name w:val="Dilbeek_Dienstnaam"/>
    <w:basedOn w:val="Kop3"/>
    <w:qFormat/>
    <w:rsid w:val="005B0A39"/>
    <w:pPr>
      <w:framePr w:hSpace="142" w:wrap="around" w:vAnchor="page" w:hAnchor="page" w:y="1"/>
      <w:spacing w:line="260" w:lineRule="exact"/>
      <w:suppressOverlap/>
    </w:pPr>
    <w:rPr>
      <w:sz w:val="20"/>
    </w:rPr>
  </w:style>
  <w:style w:type="paragraph" w:customStyle="1" w:styleId="DilbeekAdresvak">
    <w:name w:val="Dilbeek_Adresvak"/>
    <w:basedOn w:val="Dilbeekbodytekst"/>
    <w:qFormat/>
    <w:rsid w:val="005B0A39"/>
    <w:pPr>
      <w:framePr w:hSpace="142" w:wrap="around" w:vAnchor="page" w:hAnchor="page" w:y="1"/>
      <w:suppressOverlap/>
    </w:pPr>
    <w:rPr>
      <w:rFonts w:ascii="Arial" w:hAnsi="Arial" w:cs="Arial"/>
      <w:szCs w:val="18"/>
    </w:rPr>
  </w:style>
  <w:style w:type="paragraph" w:customStyle="1" w:styleId="ZwaarKAPITALEN">
    <w:name w:val="Zwaar KAPITALEN"/>
    <w:basedOn w:val="Standaard"/>
    <w:link w:val="ZwaarKAPITALENChar"/>
    <w:qFormat/>
    <w:rsid w:val="00326FFF"/>
    <w:rPr>
      <w:caps/>
      <w:sz w:val="16"/>
    </w:rPr>
  </w:style>
  <w:style w:type="paragraph" w:customStyle="1" w:styleId="DilbeekAdresKAP">
    <w:name w:val="Dilbeek_Adres KAP"/>
    <w:basedOn w:val="Standaard"/>
    <w:qFormat/>
    <w:rsid w:val="005B0A39"/>
    <w:pPr>
      <w:spacing w:line="160" w:lineRule="exact"/>
    </w:pPr>
    <w:rPr>
      <w:b/>
      <w:caps/>
      <w:color w:val="006B84" w:themeColor="text2"/>
      <w:sz w:val="13"/>
    </w:rPr>
  </w:style>
  <w:style w:type="character" w:customStyle="1" w:styleId="ZwaarKAPITALENChar">
    <w:name w:val="Zwaar KAPITALEN Char"/>
    <w:basedOn w:val="Standaardalinea-lettertype"/>
    <w:link w:val="ZwaarKAPITALEN"/>
    <w:rsid w:val="00326FFF"/>
    <w:rPr>
      <w:rFonts w:cs="Times New Roman"/>
      <w:caps/>
      <w:sz w:val="16"/>
      <w:szCs w:val="20"/>
      <w:lang w:val="nl-NL" w:eastAsia="nl-BE"/>
    </w:rPr>
  </w:style>
  <w:style w:type="paragraph" w:customStyle="1" w:styleId="Stijl1">
    <w:name w:val="Stijl1"/>
    <w:basedOn w:val="DilbeekAdresKAP"/>
    <w:qFormat/>
    <w:rsid w:val="00553271"/>
  </w:style>
  <w:style w:type="paragraph" w:customStyle="1" w:styleId="DilbeekkleinetekstKAP">
    <w:name w:val="Dilbeek_kleine_tekst KAP"/>
    <w:basedOn w:val="Dilbeekkleinetekst"/>
    <w:qFormat/>
    <w:rsid w:val="00FE0E0E"/>
    <w:pPr>
      <w:framePr w:wrap="around"/>
      <w:spacing w:line="288" w:lineRule="auto"/>
    </w:pPr>
    <w:rPr>
      <w:caps/>
      <w:color w:val="006B84" w:themeColor="text2"/>
    </w:rPr>
  </w:style>
  <w:style w:type="paragraph" w:customStyle="1" w:styleId="DilbeekkleinetekstKAPBOLD">
    <w:name w:val="Dilbeek_kleine_tekst KAP BOLD"/>
    <w:basedOn w:val="DilbeekkleinetekstKAP"/>
    <w:qFormat/>
    <w:rsid w:val="00FE0E0E"/>
    <w:pPr>
      <w:framePr w:wrap="around"/>
    </w:pPr>
    <w:rPr>
      <w:b/>
    </w:rPr>
  </w:style>
  <w:style w:type="paragraph" w:customStyle="1" w:styleId="Dilbeekonderwerp">
    <w:name w:val="Dilbeek_onderwerp"/>
    <w:basedOn w:val="Dilbeekbodytekst"/>
    <w:qFormat/>
    <w:rsid w:val="00D160A5"/>
    <w:rPr>
      <w:b/>
      <w:sz w:val="26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8236E"/>
    <w:rPr>
      <w:rFonts w:asciiTheme="majorHAnsi" w:eastAsiaTheme="majorEastAsia" w:hAnsiTheme="majorHAnsi" w:cstheme="majorBidi"/>
      <w:color w:val="49B774" w:themeColor="accent1" w:themeShade="BF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Aangepast 5">
      <a:dk1>
        <a:srgbClr val="FFFFFF"/>
      </a:dk1>
      <a:lt1>
        <a:srgbClr val="000000"/>
      </a:lt1>
      <a:dk2>
        <a:srgbClr val="006B84"/>
      </a:dk2>
      <a:lt2>
        <a:srgbClr val="F2BD00"/>
      </a:lt2>
      <a:accent1>
        <a:srgbClr val="87D0A4"/>
      </a:accent1>
      <a:accent2>
        <a:srgbClr val="9AD055"/>
      </a:accent2>
      <a:accent3>
        <a:srgbClr val="FF4900"/>
      </a:accent3>
      <a:accent4>
        <a:srgbClr val="A43D1D"/>
      </a:accent4>
      <a:accent5>
        <a:srgbClr val="0E3250"/>
      </a:accent5>
      <a:accent6>
        <a:srgbClr val="83114E"/>
      </a:accent6>
      <a:hlink>
        <a:srgbClr val="0081A3"/>
      </a:hlink>
      <a:folHlink>
        <a:srgbClr val="006F2F"/>
      </a:folHlink>
    </a:clrScheme>
    <a:fontScheme name="Turnhout_huisstij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7B2500BF77341B720A795339AF5BA" ma:contentTypeVersion="7" ma:contentTypeDescription="Een nieuw document maken." ma:contentTypeScope="" ma:versionID="459c2053b946d0224219a3de4efe5c59">
  <xsd:schema xmlns:xsd="http://www.w3.org/2001/XMLSchema" xmlns:xs="http://www.w3.org/2001/XMLSchema" xmlns:p="http://schemas.microsoft.com/office/2006/metadata/properties" xmlns:ns2="61fa0fc8-90cd-4a76-8407-c5825ba66a53" targetNamespace="http://schemas.microsoft.com/office/2006/metadata/properties" ma:root="true" ma:fieldsID="6b499382d82894af39287024647fdf5a" ns2:_="">
    <xsd:import namespace="61fa0fc8-90cd-4a76-8407-c5825ba66a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a0fc8-90cd-4a76-8407-c5825ba66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22EA89-6C79-6B42-8E85-51B7E737D5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69F661-6873-44C7-AECB-582CC6ECF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a0fc8-90cd-4a76-8407-c5825ba66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3D82D4-63F7-47D6-BB40-47878C84B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B44722-76C9-4A48-AEF0-2E0A611705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724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katrien.malfroid@westrand.be</dc:creator>
  <cp:keywords/>
  <dc:description/>
  <cp:lastModifiedBy>Luis Alejandro</cp:lastModifiedBy>
  <cp:revision>8</cp:revision>
  <cp:lastPrinted>2022-04-14T12:11:00Z</cp:lastPrinted>
  <dcterms:created xsi:type="dcterms:W3CDTF">2022-04-14T09:28:00Z</dcterms:created>
  <dcterms:modified xsi:type="dcterms:W3CDTF">2022-04-14T12:20:00Z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0x010100E1E7B2500BF77341B720A795339AF5BA</vt:lpwstr>
  </property>
</Properties>
</file>